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1a79" w14:textId="63f1a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Атырау облысы Махамбет аудандық мәслихатының 2015 жылғы 20 қарашадағы № 332 шешімі. Атырау облысының Әділет департаментінде 2015 жылғы 03 желтоқсанда № 3366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Атырау облысы Махамбет аудандық маслихатының 07.04.2023 № </w:t>
      </w:r>
      <w:r>
        <w:rPr>
          <w:rFonts w:ascii="Times New Roman"/>
          <w:b w:val="false"/>
          <w:i w:val="false"/>
          <w:color w:val="ff0000"/>
          <w:sz w:val="28"/>
        </w:rPr>
        <w:t>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3" w:id="0"/>
    <w:p>
      <w:pPr>
        <w:spacing w:after="0"/>
        <w:ind w:left="0"/>
        <w:jc w:val="both"/>
      </w:pP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2002 жылғы 11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Республикасының Заңдарына сәйкес аудандық мәслихат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Махамбет аудандық мәслихатының 26.03.2021 № </w:t>
      </w:r>
      <w:r>
        <w:rPr>
          <w:rFonts w:ascii="Times New Roman"/>
          <w:b w:val="false"/>
          <w:i w:val="false"/>
          <w:color w:val="000000"/>
          <w:sz w:val="28"/>
        </w:rPr>
        <w:t>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Махамбет аудандық маслихатының 07.04.2023 № </w:t>
      </w:r>
      <w:r>
        <w:rPr>
          <w:rFonts w:ascii="Times New Roman"/>
          <w:b w:val="false"/>
          <w:i w:val="false"/>
          <w:color w:val="000000"/>
          <w:sz w:val="28"/>
        </w:rPr>
        <w:t>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Атырау облысы Махамбет аудандық маслихатының 07.04.2023 № </w:t>
      </w:r>
      <w:r>
        <w:rPr>
          <w:rFonts w:ascii="Times New Roman"/>
          <w:b w:val="false"/>
          <w:i w:val="false"/>
          <w:color w:val="000000"/>
          <w:sz w:val="28"/>
        </w:rPr>
        <w:t>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Атырау облысы Махамбет аудандық маслихатының 07.04.2023 № </w:t>
      </w:r>
      <w:r>
        <w:rPr>
          <w:rFonts w:ascii="Times New Roman"/>
          <w:b w:val="false"/>
          <w:i w:val="false"/>
          <w:color w:val="000000"/>
          <w:sz w:val="28"/>
        </w:rPr>
        <w:t>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енгізіледi және 2015 жылдың 1 қазанынан бастап туындаған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36-сессиясының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Торбаева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20 қарашадағы № 332 шешіміне</w:t>
            </w:r>
            <w:r>
              <w:br/>
            </w:r>
            <w:r>
              <w:rPr>
                <w:rFonts w:ascii="Times New Roman"/>
                <w:b w:val="false"/>
                <w:i w:val="false"/>
                <w:color w:val="000000"/>
                <w:sz w:val="20"/>
              </w:rPr>
              <w:t>қосымша</w:t>
            </w:r>
          </w:p>
        </w:tc>
      </w:tr>
    </w:tbl>
    <w:bookmarkStart w:name="z26" w:id="1"/>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1"/>
    <w:p>
      <w:pPr>
        <w:spacing w:after="0"/>
        <w:ind w:left="0"/>
        <w:jc w:val="both"/>
      </w:pPr>
      <w:r>
        <w:rPr>
          <w:rFonts w:ascii="Times New Roman"/>
          <w:b w:val="false"/>
          <w:i w:val="false"/>
          <w:color w:val="ff0000"/>
          <w:sz w:val="28"/>
        </w:rPr>
        <w:t xml:space="preserve">
      Ескерту. Шешім қосымшамен толықтырылды - Атырау облысы Махамбет аудандық маслихатының 07.04.2023 № </w:t>
      </w:r>
      <w:r>
        <w:rPr>
          <w:rFonts w:ascii="Times New Roman"/>
          <w:b w:val="false"/>
          <w:i w:val="false"/>
          <w:color w:val="ff0000"/>
          <w:sz w:val="28"/>
        </w:rPr>
        <w:t>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2"/>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(бұдан әрі - шығындарды өтеу Қағидалары) сәйкес әзірленді.</w:t>
      </w:r>
    </w:p>
    <w:bookmarkEnd w:id="2"/>
    <w:bookmarkStart w:name="z28" w:id="3"/>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"Махамбет аудандық жұмыспен қамту және әлеуметтік бағдарламалар бөлімі" мемлекеттік мекемесі жүргізеді.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Атырау облысы Махамбет аудандық маслихатының 12.03.2024 № </w:t>
      </w:r>
      <w:r>
        <w:rPr>
          <w:rFonts w:ascii="Times New Roman"/>
          <w:b w:val="false"/>
          <w:i w:val="false"/>
          <w:color w:val="000000"/>
          <w:sz w:val="28"/>
        </w:rPr>
        <w:t>103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4"/>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4"/>
    <w:bookmarkStart w:name="z20" w:id="5"/>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5"/>
    <w:bookmarkStart w:name="z21" w:id="6"/>
    <w:p>
      <w:pPr>
        <w:spacing w:after="0"/>
        <w:ind w:left="0"/>
        <w:jc w:val="both"/>
      </w:pPr>
      <w:r>
        <w:rPr>
          <w:rFonts w:ascii="Times New Roman"/>
          <w:b w:val="false"/>
          <w:i w:val="false"/>
          <w:color w:val="000000"/>
          <w:sz w:val="28"/>
        </w:rPr>
        <w:t>
      5. Оқытуға жұмсаған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6"/>
    <w:bookmarkStart w:name="z22" w:id="7"/>
    <w:p>
      <w:pPr>
        <w:spacing w:after="0"/>
        <w:ind w:left="0"/>
        <w:jc w:val="both"/>
      </w:pPr>
      <w:r>
        <w:rPr>
          <w:rFonts w:ascii="Times New Roman"/>
          <w:b w:val="false"/>
          <w:i w:val="false"/>
          <w:color w:val="000000"/>
          <w:sz w:val="28"/>
        </w:rPr>
        <w:t>
      6. Оқытуға жұмсаған шығындарын өндіріп алу мөлшері оқу жылы ішінде әр мүгедектігі бар балаға ай сайын 5 (бес) айлық есептік көрсеткішке тең.</w:t>
      </w:r>
    </w:p>
    <w:bookmarkEnd w:id="7"/>
    <w:bookmarkStart w:name="z24" w:id="8"/>
    <w:p>
      <w:pPr>
        <w:spacing w:after="0"/>
        <w:ind w:left="0"/>
        <w:jc w:val="both"/>
      </w:pPr>
      <w:r>
        <w:rPr>
          <w:rFonts w:ascii="Times New Roman"/>
          <w:b w:val="false"/>
          <w:i w:val="false"/>
          <w:color w:val="000000"/>
          <w:sz w:val="28"/>
        </w:rPr>
        <w:t>
      7. Оқытуға жұмсаған шығындарды өндіріп алудан бас тарту негіздері шығындарды өтеу қағидаларының 3-қосымшасының тоғызыншы тармағында көрсетілген.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