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3e13" w14:textId="4b33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Президентiне, Парламентiнiң Сенаты мен Мәжiлiсi, мәслихаттары депутаттарына және өзге де жергілікті өзін-өзі басқару органдары мүшелеріне барлық кандидаттар үшін Исатай ауданы бойынша 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2015 жылғы 16 наурыздағы № 54 қаулысы. Атырау облысының Әділет департаментінде 2015 жылғы 18 наурызда № 3133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 негізінде, Исатай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Исатай аудандық аумақтық сайлау комиссиясымен (келісім бойынша) бірлесіп, Қазақстан Республикасы Президентiне, Парламентiнiң Сенаты мен Мәжiлiсi, мәслихаттары депутаттарына және өзге де жергілікті өзін-өзі басқару органдары мүшелеріне барлық кандидаттар үшін Исатай ауданы бойынша үгіттік баспа материалдарын орналастыру үшін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М. Өтеғалиевке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Сұлтанбеков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Исатай аудандық аумақтық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16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2015 жылғы 16 наурыздағы № 54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Президентiне, Парламентiнiң Сенаты мен Мәжiлiсi, мәслихаттары депутаттарына және өзге де жергілікті өзін-өзі басқару органдары мүшелеріне барлық кандидаттар үшін Исатай ауданы бойынша үгіттік баспа материалдарын орналастыру үшін орындарының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9"/>
        <w:gridCol w:w="2307"/>
        <w:gridCol w:w="8204"/>
      </w:tblGrid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үшін 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 ауылы, Егемен Қазақстан көшесіндегі ақпараттық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бекет, орталық алаңдағы ақпараттық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 ауылы, Жас алаш және Ынтымақ көшелерінің қиылысындағы ақпараттық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 ауылы, Зинеден Құрасұлы көшесіндегі ақпараттық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Забурын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Зинеден ауылы, Жастар көшесіндегі ақпараттық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 ауылы, Исатай Тайманов көшесіндегі ақпараттық тақта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Х.Ерғалиев ауылы, Бақсай және И. Шөкетаев көшелерінің қиылысындағы ақпараттық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Х.Ерғалиев ауылы, Қамысқала көшесіндегі ақпараттық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 ауылы, Болат жол көшесіндегі ақпараттық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 ауылы, Ғ. Рамазанов көшесіндегі ақпараттық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 ауылы, Ш. Шәріпов көшесіндегі ақпараттық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үй елді мекені, орталық алаңдағы ақпараттық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