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029c" w14:textId="2a00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ауданында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әкімдігінің 2015 жылғы 22 мамырдағы № 96 қаулысы. Атырау облысының Әділет департаментінде 2015 жылғы 12 маусымда № 3225 болып тіркелді. Күші жойылды - Атырау облысы Исатай ауданы әкімдігінің 2016 жылғы 15 сәуірдегі № 72 қаулысымен</w:t>
      </w:r>
    </w:p>
    <w:p>
      <w:pPr>
        <w:spacing w:after="0"/>
        <w:ind w:left="0"/>
        <w:jc w:val="left"/>
      </w:pPr>
      <w:r>
        <w:rPr>
          <w:rFonts w:ascii="Times New Roman"/>
          <w:b w:val="false"/>
          <w:i w:val="false"/>
          <w:color w:val="ff0000"/>
          <w:sz w:val="28"/>
        </w:rPr>
        <w:t xml:space="preserve">      Ескерту. Күші жойылды - Атырау облысы Исатай ауданы әкімдігінің 15.04.2016 № </w:t>
      </w:r>
      <w:r>
        <w:rPr>
          <w:rFonts w:ascii="Times New Roman"/>
          <w:b w:val="false"/>
          <w:i w:val="false"/>
          <w:color w:val="ff0000"/>
          <w:sz w:val="28"/>
        </w:rPr>
        <w:t>72</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w:t>
      </w:r>
      <w:r>
        <w:rPr>
          <w:rFonts w:ascii="Times New Roman"/>
          <w:b w:val="false"/>
          <w:i w:val="false"/>
          <w:color w:val="000000"/>
          <w:sz w:val="28"/>
        </w:rPr>
        <w:t xml:space="preserve"> 31 бабына</w:t>
      </w:r>
      <w:r>
        <w:rPr>
          <w:rFonts w:ascii="Times New Roman"/>
          <w:b w:val="false"/>
          <w:i w:val="false"/>
          <w:color w:val="000000"/>
          <w:sz w:val="28"/>
        </w:rPr>
        <w:t>, "Халықты жұмыспен қамту туралы" Қазақстан Республикасының 2001 жылғы 23 қаңтардағы Заңының</w:t>
      </w:r>
      <w:r>
        <w:rPr>
          <w:rFonts w:ascii="Times New Roman"/>
          <w:b w:val="false"/>
          <w:i w:val="false"/>
          <w:color w:val="000000"/>
          <w:sz w:val="28"/>
        </w:rPr>
        <w:t xml:space="preserve"> 20 бабына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Ұйымдардың тізбелері және қоғамдық жұмыстардың түрлері осы қаулының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Қоғамдық жұмыстардың көлемі мен нақты жағдайлары, еңбегіне төленетін ақының мөлшері және оларды қаржыландыру көздері осы қаулының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2015 жылдың 12 наурызынан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Өтеғалиев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ИАП____ ИАММ____ АЖШС____ ИАІІБ____ ИАВС____ ИАМА____ ИАӘБ ____ ИАС _____ ИАҚІЖБ____ АОБЖМЖОИАФ____ АОӘДСАОБИАБФ_____ НОПҚБАОИАФ____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3"/>
        <w:gridCol w:w="1257"/>
      </w:tblGrid>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Исатай ауданының</w:t>
            </w:r>
            <w:r>
              <w:br/>
            </w:r>
            <w:r>
              <w:rPr>
                <w:rFonts w:ascii="Times New Roman"/>
                <w:b w:val="false"/>
                <w:i w:val="false"/>
                <w:color w:val="000000"/>
                <w:sz w:val="20"/>
              </w:rPr>
              <w:t xml:space="preserve">прокуратурасы" мемлекеттік мекемесі, </w:t>
            </w:r>
            <w:r>
              <w:br/>
            </w:r>
            <w:r>
              <w:rPr>
                <w:rFonts w:ascii="Times New Roman"/>
                <w:b w:val="false"/>
                <w:i w:val="false"/>
                <w:color w:val="000000"/>
                <w:sz w:val="20"/>
              </w:rPr>
              <w:t>аудан прокуроры М. Ермеков</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Мәдениет,</w:t>
            </w:r>
            <w:r>
              <w:br/>
            </w:r>
            <w:r>
              <w:rPr>
                <w:rFonts w:ascii="Times New Roman"/>
                <w:b w:val="false"/>
                <w:i w:val="false"/>
                <w:color w:val="000000"/>
                <w:sz w:val="20"/>
              </w:rPr>
              <w:t>мұрағаттар және құжаттама</w:t>
            </w:r>
            <w:r>
              <w:br/>
            </w:r>
            <w:r>
              <w:rPr>
                <w:rFonts w:ascii="Times New Roman"/>
                <w:b w:val="false"/>
                <w:i w:val="false"/>
                <w:color w:val="000000"/>
                <w:sz w:val="20"/>
              </w:rPr>
              <w:t>басқармасының Исатай ауданы</w:t>
            </w:r>
            <w:r>
              <w:br/>
            </w:r>
            <w:r>
              <w:rPr>
                <w:rFonts w:ascii="Times New Roman"/>
                <w:b w:val="false"/>
                <w:i w:val="false"/>
                <w:color w:val="000000"/>
                <w:sz w:val="20"/>
              </w:rPr>
              <w:t>мемлекеттік мұрағаты"</w:t>
            </w:r>
            <w:r>
              <w:br/>
            </w:r>
            <w:r>
              <w:rPr>
                <w:rFonts w:ascii="Times New Roman"/>
                <w:b w:val="false"/>
                <w:i w:val="false"/>
                <w:color w:val="000000"/>
                <w:sz w:val="20"/>
              </w:rPr>
              <w:t>коммуналдық мемлекеттік</w:t>
            </w:r>
            <w:r>
              <w:br/>
            </w:r>
            <w:r>
              <w:rPr>
                <w:rFonts w:ascii="Times New Roman"/>
                <w:b w:val="false"/>
                <w:i w:val="false"/>
                <w:color w:val="000000"/>
                <w:sz w:val="20"/>
              </w:rPr>
              <w:t>мекемесінің басшысы Б. Бакишева</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"Аслим" жауапкершілігі шектеулі</w:t>
            </w:r>
            <w:r>
              <w:br/>
            </w:r>
            <w:r>
              <w:rPr>
                <w:rFonts w:ascii="Times New Roman"/>
                <w:b w:val="false"/>
                <w:i w:val="false"/>
                <w:color w:val="000000"/>
                <w:sz w:val="20"/>
              </w:rPr>
              <w:t>
серіктестігінің директоры Г. Сибатова</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облыстық Ішкі істер</w:t>
            </w:r>
            <w:r>
              <w:br/>
            </w:r>
            <w:r>
              <w:rPr>
                <w:rFonts w:ascii="Times New Roman"/>
                <w:b w:val="false"/>
                <w:i w:val="false"/>
                <w:color w:val="000000"/>
                <w:sz w:val="20"/>
              </w:rPr>
              <w:t>департаментінің Исатай аудандық</w:t>
            </w:r>
            <w:r>
              <w:br/>
            </w:r>
            <w:r>
              <w:rPr>
                <w:rFonts w:ascii="Times New Roman"/>
                <w:b w:val="false"/>
                <w:i w:val="false"/>
                <w:color w:val="000000"/>
                <w:sz w:val="20"/>
              </w:rPr>
              <w:t>ішкі істер бөлімі" мемлекеттік</w:t>
            </w:r>
            <w:r>
              <w:br/>
            </w:r>
            <w:r>
              <w:rPr>
                <w:rFonts w:ascii="Times New Roman"/>
                <w:b w:val="false"/>
                <w:i w:val="false"/>
                <w:color w:val="000000"/>
                <w:sz w:val="20"/>
              </w:rPr>
              <w:t>мекемесінің бастығы Ә. Тәжбентаев</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аудандық ветеринария</w:t>
            </w:r>
            <w:r>
              <w:br/>
            </w:r>
            <w:r>
              <w:rPr>
                <w:rFonts w:ascii="Times New Roman"/>
                <w:b w:val="false"/>
                <w:i w:val="false"/>
                <w:color w:val="000000"/>
                <w:sz w:val="20"/>
              </w:rPr>
              <w:t>
бөлімі" мемлекеттік мекемесінің</w:t>
            </w:r>
            <w:r>
              <w:br/>
            </w:r>
            <w:r>
              <w:rPr>
                <w:rFonts w:ascii="Times New Roman"/>
                <w:b w:val="false"/>
                <w:i w:val="false"/>
                <w:color w:val="000000"/>
                <w:sz w:val="20"/>
              </w:rPr>
              <w:t>
шаруашылық жүргізу құқығындағы</w:t>
            </w:r>
            <w:r>
              <w:br/>
            </w:r>
            <w:r>
              <w:rPr>
                <w:rFonts w:ascii="Times New Roman"/>
                <w:b w:val="false"/>
                <w:i w:val="false"/>
                <w:color w:val="000000"/>
                <w:sz w:val="20"/>
              </w:rPr>
              <w:t>
"Исатай аудандық ветеринариялық</w:t>
            </w:r>
            <w:r>
              <w:br/>
            </w:r>
            <w:r>
              <w:rPr>
                <w:rFonts w:ascii="Times New Roman"/>
                <w:b w:val="false"/>
                <w:i w:val="false"/>
                <w:color w:val="000000"/>
                <w:sz w:val="20"/>
              </w:rPr>
              <w:t>
стансасы" коммуналдық мемлекеттік</w:t>
            </w:r>
            <w:r>
              <w:br/>
            </w:r>
            <w:r>
              <w:rPr>
                <w:rFonts w:ascii="Times New Roman"/>
                <w:b w:val="false"/>
                <w:i w:val="false"/>
                <w:color w:val="000000"/>
                <w:sz w:val="20"/>
              </w:rPr>
              <w:t>
кәсіпорынының директоры А. Рахметов</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аудандық Мәслихатының</w:t>
            </w:r>
            <w:r>
              <w:br/>
            </w:r>
            <w:r>
              <w:rPr>
                <w:rFonts w:ascii="Times New Roman"/>
                <w:b w:val="false"/>
                <w:i w:val="false"/>
                <w:color w:val="000000"/>
                <w:sz w:val="20"/>
              </w:rPr>
              <w:t>
аппараты" мемлекеттік мекемесі,</w:t>
            </w:r>
            <w:r>
              <w:br/>
            </w:r>
            <w:r>
              <w:rPr>
                <w:rFonts w:ascii="Times New Roman"/>
                <w:b w:val="false"/>
                <w:i w:val="false"/>
                <w:color w:val="000000"/>
                <w:sz w:val="20"/>
              </w:rPr>
              <w:t>
мәслихат хатшысы Ж. Қадимов</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w:t>
            </w:r>
            <w:r>
              <w:br/>
            </w:r>
            <w:r>
              <w:rPr>
                <w:rFonts w:ascii="Times New Roman"/>
                <w:b w:val="false"/>
                <w:i w:val="false"/>
                <w:color w:val="000000"/>
                <w:sz w:val="20"/>
              </w:rPr>
              <w:t>
министрлігі Атырау облысы Әділет</w:t>
            </w:r>
            <w:r>
              <w:br/>
            </w:r>
            <w:r>
              <w:rPr>
                <w:rFonts w:ascii="Times New Roman"/>
                <w:b w:val="false"/>
                <w:i w:val="false"/>
                <w:color w:val="000000"/>
                <w:sz w:val="20"/>
              </w:rPr>
              <w:t>
департаментінің Исатай ауданы</w:t>
            </w:r>
            <w:r>
              <w:br/>
            </w:r>
            <w:r>
              <w:rPr>
                <w:rFonts w:ascii="Times New Roman"/>
                <w:b w:val="false"/>
                <w:i w:val="false"/>
                <w:color w:val="000000"/>
                <w:sz w:val="20"/>
              </w:rPr>
              <w:t>
Әділет басқармасы" республикалық</w:t>
            </w:r>
            <w:r>
              <w:br/>
            </w:r>
            <w:r>
              <w:rPr>
                <w:rFonts w:ascii="Times New Roman"/>
                <w:b w:val="false"/>
                <w:i w:val="false"/>
                <w:color w:val="000000"/>
                <w:sz w:val="20"/>
              </w:rPr>
              <w:t>
мемлекеттік мекемесінің басшысы</w:t>
            </w:r>
            <w:r>
              <w:br/>
            </w:r>
            <w:r>
              <w:rPr>
                <w:rFonts w:ascii="Times New Roman"/>
                <w:b w:val="false"/>
                <w:i w:val="false"/>
                <w:color w:val="000000"/>
                <w:sz w:val="20"/>
              </w:rPr>
              <w:t>
А. Нұғман</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Атырау</w:t>
            </w:r>
            <w:r>
              <w:br/>
            </w:r>
            <w:r>
              <w:rPr>
                <w:rFonts w:ascii="Times New Roman"/>
                <w:b w:val="false"/>
                <w:i w:val="false"/>
                <w:color w:val="000000"/>
                <w:sz w:val="20"/>
              </w:rPr>
              <w:t>
облысы Исатай аудандық</w:t>
            </w:r>
            <w:r>
              <w:br/>
            </w:r>
            <w:r>
              <w:rPr>
                <w:rFonts w:ascii="Times New Roman"/>
                <w:b w:val="false"/>
                <w:i w:val="false"/>
                <w:color w:val="000000"/>
                <w:sz w:val="20"/>
              </w:rPr>
              <w:t>
сотының төрайымы А. Мағзомова</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w:t>
            </w:r>
            <w:r>
              <w:br/>
            </w:r>
            <w:r>
              <w:rPr>
                <w:rFonts w:ascii="Times New Roman"/>
                <w:b w:val="false"/>
                <w:i w:val="false"/>
                <w:color w:val="000000"/>
                <w:sz w:val="20"/>
              </w:rPr>
              <w:t>
министрлігінің "Атырау облысы</w:t>
            </w:r>
            <w:r>
              <w:br/>
            </w:r>
            <w:r>
              <w:rPr>
                <w:rFonts w:ascii="Times New Roman"/>
                <w:b w:val="false"/>
                <w:i w:val="false"/>
                <w:color w:val="000000"/>
                <w:sz w:val="20"/>
              </w:rPr>
              <w:t>
Исатай ауданының қорғаныс істері</w:t>
            </w:r>
            <w:r>
              <w:br/>
            </w:r>
            <w:r>
              <w:rPr>
                <w:rFonts w:ascii="Times New Roman"/>
                <w:b w:val="false"/>
                <w:i w:val="false"/>
                <w:color w:val="000000"/>
                <w:sz w:val="20"/>
              </w:rPr>
              <w:t>
жөніндегі бөлімі" республикалық</w:t>
            </w:r>
            <w:r>
              <w:br/>
            </w:r>
            <w:r>
              <w:rPr>
                <w:rFonts w:ascii="Times New Roman"/>
                <w:b w:val="false"/>
                <w:i w:val="false"/>
                <w:color w:val="000000"/>
                <w:sz w:val="20"/>
              </w:rPr>
              <w:t>
мемлекеттік мекемесінің бастығы</w:t>
            </w:r>
            <w:r>
              <w:br/>
            </w:r>
            <w:r>
              <w:rPr>
                <w:rFonts w:ascii="Times New Roman"/>
                <w:b w:val="false"/>
                <w:i w:val="false"/>
                <w:color w:val="000000"/>
                <w:sz w:val="20"/>
              </w:rPr>
              <w:t>
А. Кенжегулов</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w:t>
            </w:r>
            <w:r>
              <w:br/>
            </w:r>
            <w:r>
              <w:rPr>
                <w:rFonts w:ascii="Times New Roman"/>
                <w:b w:val="false"/>
                <w:i w:val="false"/>
                <w:color w:val="000000"/>
                <w:sz w:val="20"/>
              </w:rPr>
              <w:t>
министрлігі Тіркеу қызметі және</w:t>
            </w:r>
            <w:r>
              <w:br/>
            </w:r>
            <w:r>
              <w:rPr>
                <w:rFonts w:ascii="Times New Roman"/>
                <w:b w:val="false"/>
                <w:i w:val="false"/>
                <w:color w:val="000000"/>
                <w:sz w:val="20"/>
              </w:rPr>
              <w:t>
құқықтық көмек көрсету комитетінің</w:t>
            </w:r>
            <w:r>
              <w:br/>
            </w:r>
            <w:r>
              <w:rPr>
                <w:rFonts w:ascii="Times New Roman"/>
                <w:b w:val="false"/>
                <w:i w:val="false"/>
                <w:color w:val="000000"/>
                <w:sz w:val="20"/>
              </w:rPr>
              <w:t>
"Атырау облысы бойынша</w:t>
            </w:r>
            <w:r>
              <w:br/>
            </w:r>
            <w:r>
              <w:rPr>
                <w:rFonts w:ascii="Times New Roman"/>
                <w:b w:val="false"/>
                <w:i w:val="false"/>
                <w:color w:val="000000"/>
                <w:sz w:val="20"/>
              </w:rPr>
              <w:t>
жылжымайтын мүлік жөніндегі</w:t>
            </w:r>
            <w:r>
              <w:br/>
            </w:r>
            <w:r>
              <w:rPr>
                <w:rFonts w:ascii="Times New Roman"/>
                <w:b w:val="false"/>
                <w:i w:val="false"/>
                <w:color w:val="000000"/>
                <w:sz w:val="20"/>
              </w:rPr>
              <w:t>
орталығы" Республикалық</w:t>
            </w:r>
            <w:r>
              <w:br/>
            </w:r>
            <w:r>
              <w:rPr>
                <w:rFonts w:ascii="Times New Roman"/>
                <w:b w:val="false"/>
                <w:i w:val="false"/>
                <w:color w:val="000000"/>
                <w:sz w:val="20"/>
              </w:rPr>
              <w:t>
мемлекеттік қазыналық кәсіпорнының</w:t>
            </w:r>
            <w:r>
              <w:br/>
            </w:r>
            <w:r>
              <w:rPr>
                <w:rFonts w:ascii="Times New Roman"/>
                <w:b w:val="false"/>
                <w:i w:val="false"/>
                <w:color w:val="000000"/>
                <w:sz w:val="20"/>
              </w:rPr>
              <w:t xml:space="preserve">
Исатай ауданындағы </w:t>
            </w:r>
            <w:r>
              <w:br/>
            </w:r>
            <w:r>
              <w:rPr>
                <w:rFonts w:ascii="Times New Roman"/>
                <w:b w:val="false"/>
                <w:i w:val="false"/>
                <w:color w:val="000000"/>
                <w:sz w:val="20"/>
              </w:rPr>
              <w:t>
филиалының басшысы С. Ахметов</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w:t>
            </w:r>
            <w:r>
              <w:br/>
            </w:r>
            <w:r>
              <w:rPr>
                <w:rFonts w:ascii="Times New Roman"/>
                <w:b w:val="false"/>
                <w:i w:val="false"/>
                <w:color w:val="000000"/>
                <w:sz w:val="20"/>
              </w:rPr>
              <w:t>
министрлігі РММ "Атырау облысы</w:t>
            </w:r>
            <w:r>
              <w:br/>
            </w:r>
            <w:r>
              <w:rPr>
                <w:rFonts w:ascii="Times New Roman"/>
                <w:b w:val="false"/>
                <w:i w:val="false"/>
                <w:color w:val="000000"/>
                <w:sz w:val="20"/>
              </w:rPr>
              <w:t>
Әділет департаментінің "Сот актілерін</w:t>
            </w:r>
            <w:r>
              <w:br/>
            </w:r>
            <w:r>
              <w:rPr>
                <w:rFonts w:ascii="Times New Roman"/>
                <w:b w:val="false"/>
                <w:i w:val="false"/>
                <w:color w:val="000000"/>
                <w:sz w:val="20"/>
              </w:rPr>
              <w:t>
орындау бойынша Исатай аумақтық</w:t>
            </w:r>
            <w:r>
              <w:br/>
            </w:r>
            <w:r>
              <w:rPr>
                <w:rFonts w:ascii="Times New Roman"/>
                <w:b w:val="false"/>
                <w:i w:val="false"/>
                <w:color w:val="000000"/>
                <w:sz w:val="20"/>
              </w:rPr>
              <w:t>
бөлімі" филиалының басшысы,</w:t>
            </w:r>
            <w:r>
              <w:br/>
            </w:r>
            <w:r>
              <w:rPr>
                <w:rFonts w:ascii="Times New Roman"/>
                <w:b w:val="false"/>
                <w:i w:val="false"/>
                <w:color w:val="000000"/>
                <w:sz w:val="20"/>
              </w:rPr>
              <w:t>
аға сот орындаушысы А. Ауданов</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w:t>
            </w:r>
            <w:r>
              <w:br/>
            </w:r>
            <w:r>
              <w:rPr>
                <w:rFonts w:ascii="Times New Roman"/>
                <w:b w:val="false"/>
                <w:i w:val="false"/>
                <w:color w:val="000000"/>
                <w:sz w:val="20"/>
              </w:rPr>
              <w:t>
бірлестігінің Атырау облысы Исатай</w:t>
            </w:r>
            <w:r>
              <w:br/>
            </w:r>
            <w:r>
              <w:rPr>
                <w:rFonts w:ascii="Times New Roman"/>
                <w:b w:val="false"/>
                <w:i w:val="false"/>
                <w:color w:val="000000"/>
                <w:sz w:val="20"/>
              </w:rPr>
              <w:t>
аудандық филиалы төрағасының</w:t>
            </w:r>
            <w:r>
              <w:br/>
            </w:r>
            <w:r>
              <w:rPr>
                <w:rFonts w:ascii="Times New Roman"/>
                <w:b w:val="false"/>
                <w:i w:val="false"/>
                <w:color w:val="000000"/>
                <w:sz w:val="20"/>
              </w:rPr>
              <w:t>
бірінші орынбасары А. Ахметжанова</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21 мамыр</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22 мамырдағы № 96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22 мамырдағы № 96 қаулысымен бекітілген</w:t>
            </w:r>
          </w:p>
        </w:tc>
      </w:tr>
    </w:tbl>
    <w:p>
      <w:pPr>
        <w:spacing w:after="0"/>
        <w:ind w:left="0"/>
        <w:jc w:val="left"/>
      </w:pPr>
      <w:r>
        <w:rPr>
          <w:rFonts w:ascii="Times New Roman"/>
          <w:b/>
          <w:i w:val="false"/>
          <w:color w:val="000000"/>
        </w:rPr>
        <w:t xml:space="preserve"> Ұйымдардың тізбелері және қоғамдық жұмыстардың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601"/>
        <w:gridCol w:w="2"/>
        <w:gridCol w:w="5741"/>
        <w:gridCol w:w="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ауданының Аққыстау ауылдық округі әкімінің аппараты"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іс жүргізуші, аймақтарды экологиялық сауықтыру (көгалдандыру және көркейту), елді мекендердің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ауданының Тұщықұдық ауылдық округі әкімінің аппараты"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 таратушы, аймақтарды экологиялық сауықтыру (көгалдандыру және көркейту), елді мекендердің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ауданының Қамысқала ауылдық округі әкімінің аппараты"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 таратушы, аймақтарды экологиялық сауықтыру (көгалдандыру және көркейту), елді мекендердің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ауданының Жанбай ауылдық округі әкімінің аппараты"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 таратушы, аймақтарды экологиялық сауықтыру (көгалдандыру және көркейту), елді мекендердің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ауданының Нарын ауылдық округі әкімінің аппараты"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(көгалдандыру және көркейту), елді мекендердің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ауданының Забурын ауылдық округі әкімінің аппараты"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 таратушы, аймақтарды экологиялық сауықтыру (көгалдандыру және көркейту), мал ауруларының профилактикасына қатысу, елді мекендердің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ауданының Исатай ауылдық округі әкімінің аппараты"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 таратушы, аймақтарды экологиялық сауықтыру (көгалдандыру және көркейту), мал ауруларының профилактикасына қатысу, елді мекендердің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Исатай ауданының прокуратурасы" мемлекеттік мекемесінің</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Мәдениет, мұрағаттар және құжаттама басқармасының Исатай ауданы мемлекеттік мұрағаты"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іс жүргізуші</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"Аслим" жауапкершілігі шектеулі серіктестігі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облыстық Ішкі істер департаментінің Исатай аудандық ішкі істер бөлімі"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іс жүргізуші</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аудандық ветеринария бөлімі" мемлекеттік мекемесінің шаруашылық жүргізу құқығындағы "Исатай аудандық ветеринариялық стансасы" коммуналдық мемлекеттік кәсіпорыны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аудандық Мәслихатының аппараты"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 әкімінің аппараты"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Атырау облысы Әділет департаментінің Исатай ауданы Әділет басқармасы" республикалық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Атырау облысы Исатай аудандық соты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"Атырау облысы Исатай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"Атырау облысы бойынша жылжымайтын мүлік жөніндегі орталығы" Республикалық мемлекеттік қазыналық кәсіпорнының Исатай ауданындағы филиалы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РММ "Атырау облысы Әділет департаментінің "Сот актілерін орындау бойынша Исатай аумақтық бөлімі" филиалы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тазалық жұмыстарына көмектесу</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Атырау облысы Исатай аудандық филиалы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электронды есептегіш машинасының операторы, іс жүргізуші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әкімдігінің 2015 жылғы 22 мамырдағы № 96 қаулысына 2 қосымша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әкімдігінің 2015 жылғы 22 мамырдағы № 96 қаулысымен бекітілген</w:t>
            </w:r>
            <w:r>
              <w:br/>
            </w:r>
            <w:r>
              <w:rPr>
                <w:rFonts w:ascii="Times New Roman"/>
                <w:b w:val="false"/>
                <w:i w:val="false"/>
                <w:color w:val="000000"/>
                <w:sz w:val="20"/>
              </w:rPr>
              <w:t>
</w:t>
            </w:r>
          </w:p>
        </w:tc>
      </w:tr>
    </w:tbl>
    <w:bookmarkStart w:name="z62" w:id="0"/>
    <w:p>
      <w:pPr>
        <w:spacing w:after="0"/>
        <w:ind w:left="0"/>
        <w:jc w:val="left"/>
      </w:pPr>
      <w:r>
        <w:rPr>
          <w:rFonts w:ascii="Times New Roman"/>
          <w:b/>
          <w:i w:val="false"/>
          <w:color w:val="000000"/>
        </w:rPr>
        <w:t xml:space="preserve"> Қоғамдық жұмыстардың көлемі мен нақты жағдайлары, еңбегіне төленетін ақының мөлшері және оларды қаржыландыру көздері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744"/>
        <w:gridCol w:w="6607"/>
        <w:gridCol w:w="1102"/>
        <w:gridCol w:w="453"/>
        <w:gridCol w:w="941"/>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жұмыстың түрлері</w:t>
            </w: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алғандағы төлеудің мөлшері</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(көгалдандыру және көркейту)</w:t>
            </w: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тал</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график</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ауруларының профилактикасына қатысу</w:t>
            </w: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мал саны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график</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тазалық жұмыстарына көмектесу</w:t>
            </w: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 ш/м</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график</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Тағы басқа жұмыстар: Шабарман, электронды есептегіш машинасының операторы, іс жүргізуші, газет таратушы.</w:t>
            </w: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қағаз айналымы, 10000 қағаз айналымы, 10000 қағаз айналымы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график</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