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1468" w14:textId="d7a1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 бойынша нысаналы топтарға жататын адамдардың бұған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2015 жылғы 31 наурыздағы № 88 қаулысы. Атырау облысының Әділет департаментінде 2015 жылғы 8 сәуірде № 3151 болып тіркелді. Күші жойылды - Атырау облысы Қызылқоға аудандық әкімдігінің 2018 жылғы 14 ақпандағы № 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Атырау облысы Қызылқоға аудандық әкімдігінің 14.02.2018 №</w:t>
      </w:r>
      <w:r>
        <w:rPr>
          <w:rFonts w:ascii="Times New Roman"/>
          <w:b w:val="false"/>
          <w:i w:val="false"/>
          <w:color w:val="ff0000"/>
          <w:sz w:val="28"/>
        </w:rPr>
        <w:t xml:space="preserve">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еңбек нарығындағы жағдай мен бюджет қаражатына қарай,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Қызылқоға ауданы бойынша нысаналы топтарға жататын адамдардың бұған қосымша тізбесі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Қызылқоға ауданының жұмыспен қамту орталығы" мемлекеттік мекемесі халықтың нысаналы топтарын жұмыспен қамтуға жәрдемдесу жөніндегі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Б. Шаяхметовке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 "31" наурыздағы №88 қаулысына қосымша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Қызылқоға ауданы бойынша нысаналы топтарға жататын адамдардың бұған қосымша тізбесі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Қызылқоға аудандық жұмыспен қамту және әлеуметтік бағдарламалар бөлімі" мемлекеттік мекемесінде жұмыссыз ретінде тіркелгендер.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Техникалық және кәсіптік, орта білімнен кейінгі білім берудің интеграцияланған білім беретін оқу бағдарламаларын іске асыратын оқу орнының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"Жұмыспен қамту 2020 жол картасы" бағдарламасына қатысушылар.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Елу жастан асқан адамдар.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