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e6c32" w14:textId="1fe6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2014 жылғы 11 желтоқсандағы № 34/258-V "2015-2017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2015 жылғы 21 қаңтардағы № 35/284-V шешімі. Оңтүстік Қазақстан облысының Әділет департаментінде 2015 жылғы 22 қаңтарда № 2969 болып тіркелді. Қолданылу мерзімінің аяқталуына байланысты күші жойылды - (Оңтүстік Қазақстан облыстық мәслихатының 2016 жылғы 11 қаңтардағы № 23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облыстық мәслихатының 11.01.2016 № 23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2) тармақшасына</w:t>
      </w:r>
      <w:r>
        <w:rPr>
          <w:rFonts w:ascii="Times New Roman"/>
          <w:b w:val="false"/>
          <w:i w:val="false"/>
          <w:color w:val="000000"/>
          <w:sz w:val="28"/>
        </w:rPr>
        <w:t>, </w:t>
      </w:r>
      <w:r>
        <w:rPr>
          <w:rFonts w:ascii="Times New Roman"/>
          <w:b w:val="false"/>
          <w:i w:val="false"/>
          <w:color w:val="000000"/>
          <w:sz w:val="28"/>
        </w:rPr>
        <w:t>3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Оңтүстік Қазақстан облыстық мәслихатының 2014 жылғы 11 желтоқсандағы № 34/258-V «2015-2017 жылдарға арналған облыстық бюджет туралы» (Нормативтік құқықтық актілерді мемлекеттік тіркеу тізілімінде 2919-нөмірмен тіркелген, 2014 жылғы 22 желтоқсанда «Оңтүстік Қазақстан»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Оңтүстік Қазақстан облысының 2015-2017 жылдарға арналған облыстық бюджеті тиісінше 1, 2 және 3-қосымшаларға сәйкес, оның ішінде 2015 жылға мынадай көлемде бекітілсін:</w:t>
      </w:r>
      <w:r>
        <w:br/>
      </w:r>
      <w:r>
        <w:rPr>
          <w:rFonts w:ascii="Times New Roman"/>
          <w:b w:val="false"/>
          <w:i w:val="false"/>
          <w:color w:val="000000"/>
          <w:sz w:val="28"/>
        </w:rPr>
        <w:t>
      1) кiрiстер – 412 419 816 мың теңге, оның iшiнде:</w:t>
      </w:r>
      <w:r>
        <w:br/>
      </w:r>
      <w:r>
        <w:rPr>
          <w:rFonts w:ascii="Times New Roman"/>
          <w:b w:val="false"/>
          <w:i w:val="false"/>
          <w:color w:val="000000"/>
          <w:sz w:val="28"/>
        </w:rPr>
        <w:t>
      салықтық түсiмдер – 15 761 213 мың теңге;</w:t>
      </w:r>
      <w:r>
        <w:br/>
      </w:r>
      <w:r>
        <w:rPr>
          <w:rFonts w:ascii="Times New Roman"/>
          <w:b w:val="false"/>
          <w:i w:val="false"/>
          <w:color w:val="000000"/>
          <w:sz w:val="28"/>
        </w:rPr>
        <w:t>
      салықтық емес түсiмдер – 126 287 мың теңге;</w:t>
      </w:r>
      <w:r>
        <w:br/>
      </w:r>
      <w:r>
        <w:rPr>
          <w:rFonts w:ascii="Times New Roman"/>
          <w:b w:val="false"/>
          <w:i w:val="false"/>
          <w:color w:val="000000"/>
          <w:sz w:val="28"/>
        </w:rPr>
        <w:t>
      негізгі капиталды сатудан түсетін түсімдер – 5 357 мың теңге;</w:t>
      </w:r>
      <w:r>
        <w:br/>
      </w:r>
      <w:r>
        <w:rPr>
          <w:rFonts w:ascii="Times New Roman"/>
          <w:b w:val="false"/>
          <w:i w:val="false"/>
          <w:color w:val="000000"/>
          <w:sz w:val="28"/>
        </w:rPr>
        <w:t>
      трансферттер түсiмi – 396 526 959 мың теңге;</w:t>
      </w:r>
      <w:r>
        <w:br/>
      </w:r>
      <w:r>
        <w:rPr>
          <w:rFonts w:ascii="Times New Roman"/>
          <w:b w:val="false"/>
          <w:i w:val="false"/>
          <w:color w:val="000000"/>
          <w:sz w:val="28"/>
        </w:rPr>
        <w:t>
      2) шығындар – 409 164 856 мың теңге;</w:t>
      </w:r>
      <w:r>
        <w:br/>
      </w:r>
      <w:r>
        <w:rPr>
          <w:rFonts w:ascii="Times New Roman"/>
          <w:b w:val="false"/>
          <w:i w:val="false"/>
          <w:color w:val="000000"/>
          <w:sz w:val="28"/>
        </w:rPr>
        <w:t>
      3) таза бюджеттiк кредиттеу – 6 099 425 мың теңге, оның ішінде:</w:t>
      </w:r>
      <w:r>
        <w:br/>
      </w:r>
      <w:r>
        <w:rPr>
          <w:rFonts w:ascii="Times New Roman"/>
          <w:b w:val="false"/>
          <w:i w:val="false"/>
          <w:color w:val="000000"/>
          <w:sz w:val="28"/>
        </w:rPr>
        <w:t>
      бюджеттік кредиттер – 7 338 808 мың теңге;</w:t>
      </w:r>
      <w:r>
        <w:br/>
      </w:r>
      <w:r>
        <w:rPr>
          <w:rFonts w:ascii="Times New Roman"/>
          <w:b w:val="false"/>
          <w:i w:val="false"/>
          <w:color w:val="000000"/>
          <w:sz w:val="28"/>
        </w:rPr>
        <w:t>
      бюджеттік кредиттерді өтеу – 1 239 383 мың теңге;</w:t>
      </w:r>
      <w:r>
        <w:br/>
      </w:r>
      <w:r>
        <w:rPr>
          <w:rFonts w:ascii="Times New Roman"/>
          <w:b w:val="false"/>
          <w:i w:val="false"/>
          <w:color w:val="000000"/>
          <w:sz w:val="28"/>
        </w:rPr>
        <w:t>
      4) қаржы активтерімен операциялар бойынша сальдо – 3 240 000 мың теңге, оның ішінде:</w:t>
      </w:r>
      <w:r>
        <w:br/>
      </w:r>
      <w:r>
        <w:rPr>
          <w:rFonts w:ascii="Times New Roman"/>
          <w:b w:val="false"/>
          <w:i w:val="false"/>
          <w:color w:val="000000"/>
          <w:sz w:val="28"/>
        </w:rPr>
        <w:t>
      қаржы активтерін сатып алу – 3 240 000 мың теңге;</w:t>
      </w:r>
      <w:r>
        <w:br/>
      </w:r>
      <w:r>
        <w:rPr>
          <w:rFonts w:ascii="Times New Roman"/>
          <w:b w:val="false"/>
          <w:i w:val="false"/>
          <w:color w:val="000000"/>
          <w:sz w:val="28"/>
        </w:rPr>
        <w:t xml:space="preserve">
      5) бюджет тапшылығы </w:t>
      </w:r>
      <w:r>
        <w:rPr>
          <w:rFonts w:ascii="Times New Roman"/>
          <w:b/>
          <w:i w:val="false"/>
          <w:color w:val="000000"/>
          <w:sz w:val="28"/>
        </w:rPr>
        <w:t xml:space="preserve">– </w:t>
      </w:r>
      <w:r>
        <w:rPr>
          <w:rFonts w:ascii="Times New Roman"/>
          <w:b w:val="false"/>
          <w:i w:val="false"/>
          <w:color w:val="000000"/>
          <w:sz w:val="28"/>
        </w:rPr>
        <w:t>- 6 084 465 мың теңге;</w:t>
      </w:r>
      <w:r>
        <w:br/>
      </w:r>
      <w:r>
        <w:rPr>
          <w:rFonts w:ascii="Times New Roman"/>
          <w:b w:val="false"/>
          <w:i w:val="false"/>
          <w:color w:val="000000"/>
          <w:sz w:val="28"/>
        </w:rPr>
        <w:t>
      6) бюджеттің тапшылығын қаржыландыру – 6 084 465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2015 жылға арналған облыстық бюджетте аудандардың (облыстық маңызы бар қалалардың) бюджеттеріне берілетін ағымдағы нысаналы трансферттердің қарастырылғаны ескерілсін, оның ішінде:</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w:t>
      </w:r>
      <w:r>
        <w:br/>
      </w:r>
      <w:r>
        <w:rPr>
          <w:rFonts w:ascii="Times New Roman"/>
          <w:b w:val="false"/>
          <w:i w:val="false"/>
          <w:color w:val="000000"/>
          <w:sz w:val="28"/>
        </w:rPr>
        <w:t>
      бастауыш, негізгі орта және жалпы орта білімді жан басына шаққандағы қаржыландыруды сынақтан өткізуге;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w:t>
      </w:r>
      <w:r>
        <w:br/>
      </w:r>
      <w:r>
        <w:rPr>
          <w:rFonts w:ascii="Times New Roman"/>
          <w:b w:val="false"/>
          <w:i w:val="false"/>
          <w:color w:val="000000"/>
          <w:sz w:val="28"/>
        </w:rPr>
        <w:t>
      мемлекеттік атаулы әлеуметтік көмек төлеуге;</w:t>
      </w:r>
      <w:r>
        <w:br/>
      </w:r>
      <w:r>
        <w:rPr>
          <w:rFonts w:ascii="Times New Roman"/>
          <w:b w:val="false"/>
          <w:i w:val="false"/>
          <w:color w:val="000000"/>
          <w:sz w:val="28"/>
        </w:rPr>
        <w:t>
      18 жасқа дейінгі балаларға мемлекеттік жәрдемақылар төлеуге;</w:t>
      </w:r>
      <w:r>
        <w:br/>
      </w:r>
      <w:r>
        <w:rPr>
          <w:rFonts w:ascii="Times New Roman"/>
          <w:b w:val="false"/>
          <w:i w:val="false"/>
          <w:color w:val="000000"/>
          <w:sz w:val="28"/>
        </w:rPr>
        <w:t>
      Ұлы Отан соғысындағы Жеңістің жетпіс жылдығына арналған іс-шараларды өткізуге;</w:t>
      </w:r>
      <w:r>
        <w:br/>
      </w:r>
      <w:r>
        <w:rPr>
          <w:rFonts w:ascii="Times New Roman"/>
          <w:b w:val="false"/>
          <w:i w:val="false"/>
          <w:color w:val="000000"/>
          <w:sz w:val="28"/>
        </w:rPr>
        <w:t>
      арнаулы әлеуметтік қызметтер стандарттарын енгізуге;</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асыруға;</w:t>
      </w:r>
      <w:r>
        <w:br/>
      </w:r>
      <w:r>
        <w:rPr>
          <w:rFonts w:ascii="Times New Roman"/>
          <w:b w:val="false"/>
          <w:i w:val="false"/>
          <w:color w:val="000000"/>
          <w:sz w:val="28"/>
        </w:rPr>
        <w:t>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шеңберінде қалаларды және ауылдық елді мекендерді дамытуға;</w:t>
      </w:r>
      <w:r>
        <w:br/>
      </w:r>
      <w:r>
        <w:rPr>
          <w:rFonts w:ascii="Times New Roman"/>
          <w:b w:val="false"/>
          <w:i w:val="false"/>
          <w:color w:val="000000"/>
          <w:sz w:val="28"/>
        </w:rPr>
        <w:t>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r>
        <w:br/>
      </w:r>
      <w:r>
        <w:rPr>
          <w:rFonts w:ascii="Times New Roman"/>
          <w:b w:val="false"/>
          <w:i w:val="false"/>
          <w:color w:val="000000"/>
          <w:sz w:val="28"/>
        </w:rPr>
        <w:t>
      мемлекеттік әкімшілік қызметшілер еңбекақысының деңгейін арттыруға;</w:t>
      </w:r>
      <w:r>
        <w:br/>
      </w:r>
      <w:r>
        <w:rPr>
          <w:rFonts w:ascii="Times New Roman"/>
          <w:b w:val="false"/>
          <w:i w:val="false"/>
          <w:color w:val="000000"/>
          <w:sz w:val="28"/>
        </w:rPr>
        <w:t>
      моноқалаларды ағымдағы жайластыруға;</w:t>
      </w:r>
      <w:r>
        <w:br/>
      </w:r>
      <w:r>
        <w:rPr>
          <w:rFonts w:ascii="Times New Roman"/>
          <w:b w:val="false"/>
          <w:i w:val="false"/>
          <w:color w:val="000000"/>
          <w:sz w:val="28"/>
        </w:rPr>
        <w:t>
      моноқалаларда ағымдағы іс-шараларды іске асыруға.</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төртінші абзац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2015 жылға арналған облыстық бюджетте аудандардың (облыстық маңызы бар қалалардың) бюджеттеріне берілетін нысаналы даму трансферттердің қарастырылғаны ескерілсін, оның ішінде:</w:t>
      </w:r>
      <w:r>
        <w:br/>
      </w:r>
      <w:r>
        <w:rPr>
          <w:rFonts w:ascii="Times New Roman"/>
          <w:b w:val="false"/>
          <w:i w:val="false"/>
          <w:color w:val="000000"/>
          <w:sz w:val="28"/>
        </w:rPr>
        <w:t>
      білім беру объектілерін салуға және реконструкциялауға;</w:t>
      </w:r>
      <w:r>
        <w:br/>
      </w:r>
      <w:r>
        <w:rPr>
          <w:rFonts w:ascii="Times New Roman"/>
          <w:b w:val="false"/>
          <w:i w:val="false"/>
          <w:color w:val="000000"/>
          <w:sz w:val="28"/>
        </w:rPr>
        <w:t>
      коммуналдық тұрғын үй қорының тұрғын үйлерін жобалауға және (немесе) салуға, реконструкциялауға;</w:t>
      </w:r>
      <w:r>
        <w:br/>
      </w:r>
      <w:r>
        <w:rPr>
          <w:rFonts w:ascii="Times New Roman"/>
          <w:b w:val="false"/>
          <w:i w:val="false"/>
          <w:color w:val="000000"/>
          <w:sz w:val="28"/>
        </w:rPr>
        <w:t>
      инженерлік-коммуникациялық инфрақұрылымды жобалауға, дамытуға және (немесе) жайластыруға;</w:t>
      </w:r>
      <w:r>
        <w:br/>
      </w:r>
      <w:r>
        <w:rPr>
          <w:rFonts w:ascii="Times New Roman"/>
          <w:b w:val="false"/>
          <w:i w:val="false"/>
          <w:color w:val="000000"/>
          <w:sz w:val="28"/>
        </w:rPr>
        <w:t>
      мамандандырылған уәкілетті ұйымдардың жарғылық капиталдарын ұлғайтуға;</w:t>
      </w:r>
      <w:r>
        <w:br/>
      </w:r>
      <w:r>
        <w:rPr>
          <w:rFonts w:ascii="Times New Roman"/>
          <w:b w:val="false"/>
          <w:i w:val="false"/>
          <w:color w:val="000000"/>
          <w:sz w:val="28"/>
        </w:rPr>
        <w:t>
      сумен жабдықтауға және су бұру жүйелерін дамытуға;</w:t>
      </w:r>
      <w:r>
        <w:br/>
      </w:r>
      <w:r>
        <w:rPr>
          <w:rFonts w:ascii="Times New Roman"/>
          <w:b w:val="false"/>
          <w:i w:val="false"/>
          <w:color w:val="000000"/>
          <w:sz w:val="28"/>
        </w:rPr>
        <w:t>
      коммуналдық шаруашылықты дамытуға;</w:t>
      </w:r>
      <w:r>
        <w:br/>
      </w:r>
      <w:r>
        <w:rPr>
          <w:rFonts w:ascii="Times New Roman"/>
          <w:b w:val="false"/>
          <w:i w:val="false"/>
          <w:color w:val="000000"/>
          <w:sz w:val="28"/>
        </w:rPr>
        <w:t>
      елді мекендерді сумен жабдықтау және су бұру жүйелерін дамытуға;</w:t>
      </w:r>
      <w:r>
        <w:br/>
      </w:r>
      <w:r>
        <w:rPr>
          <w:rFonts w:ascii="Times New Roman"/>
          <w:b w:val="false"/>
          <w:i w:val="false"/>
          <w:color w:val="000000"/>
          <w:sz w:val="28"/>
        </w:rPr>
        <w:t>
      қалалар мен елді мекендерді абаттандыруды дамытуға;</w:t>
      </w:r>
      <w:r>
        <w:br/>
      </w:r>
      <w:r>
        <w:rPr>
          <w:rFonts w:ascii="Times New Roman"/>
          <w:b w:val="false"/>
          <w:i w:val="false"/>
          <w:color w:val="000000"/>
          <w:sz w:val="28"/>
        </w:rPr>
        <w:t>
      спорт объектілерін дамытуға;</w:t>
      </w:r>
      <w:r>
        <w:br/>
      </w:r>
      <w:r>
        <w:rPr>
          <w:rFonts w:ascii="Times New Roman"/>
          <w:b w:val="false"/>
          <w:i w:val="false"/>
          <w:color w:val="000000"/>
          <w:sz w:val="28"/>
        </w:rPr>
        <w:t>
      жылу-энергетикалық жүйені дамытуға;</w:t>
      </w:r>
      <w:r>
        <w:br/>
      </w:r>
      <w:r>
        <w:rPr>
          <w:rFonts w:ascii="Times New Roman"/>
          <w:b w:val="false"/>
          <w:i w:val="false"/>
          <w:color w:val="000000"/>
          <w:sz w:val="28"/>
        </w:rPr>
        <w:t>
      газ тасымалдау жүйесін дамытуға;</w:t>
      </w:r>
      <w:r>
        <w:br/>
      </w:r>
      <w:r>
        <w:rPr>
          <w:rFonts w:ascii="Times New Roman"/>
          <w:b w:val="false"/>
          <w:i w:val="false"/>
          <w:color w:val="000000"/>
          <w:sz w:val="28"/>
        </w:rPr>
        <w:t>
      көлік инфрақұрылымын дамытуға;</w:t>
      </w:r>
      <w:r>
        <w:br/>
      </w:r>
      <w:r>
        <w:rPr>
          <w:rFonts w:ascii="Times New Roman"/>
          <w:b w:val="false"/>
          <w:i w:val="false"/>
          <w:color w:val="000000"/>
          <w:sz w:val="28"/>
        </w:rPr>
        <w:t>
      моноқалаларда бюджеттік инвестициялық жобаларды іске асыруға;</w:t>
      </w:r>
      <w:r>
        <w:br/>
      </w:r>
      <w:r>
        <w:rPr>
          <w:rFonts w:ascii="Times New Roman"/>
          <w:b w:val="false"/>
          <w:i w:val="false"/>
          <w:color w:val="000000"/>
          <w:sz w:val="28"/>
        </w:rPr>
        <w:t>
      Өңірлерді дамытудың 2020 жылға дейінгі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инженерлік инфрақұрылымды дамыту үшін.</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2015 жылға арналған облыстық бюджетте аудандардың (облыстық маңызы бар қалалардың) бюджеттеріне берілетін нысаналы даму трансферттердің қарастырылғаны ескерілсін, оның ішінде:</w:t>
      </w:r>
      <w:r>
        <w:br/>
      </w:r>
      <w:r>
        <w:rPr>
          <w:rFonts w:ascii="Times New Roman"/>
          <w:b w:val="false"/>
          <w:i w:val="false"/>
          <w:color w:val="000000"/>
          <w:sz w:val="28"/>
        </w:rPr>
        <w:t>
      облыстың тұрғын үй-коммуналдық шаруашылық және жолаушылар көлігі басқармасы;</w:t>
      </w:r>
      <w:r>
        <w:br/>
      </w:r>
      <w:r>
        <w:rPr>
          <w:rFonts w:ascii="Times New Roman"/>
          <w:b w:val="false"/>
          <w:i w:val="false"/>
          <w:color w:val="000000"/>
          <w:sz w:val="28"/>
        </w:rPr>
        <w:t>
      облыстың құрылыс басқармасы.</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7-1 -тармақпен толықтырылсын:</w:t>
      </w:r>
      <w:r>
        <w:br/>
      </w:r>
      <w:r>
        <w:rPr>
          <w:rFonts w:ascii="Times New Roman"/>
          <w:b w:val="false"/>
          <w:i w:val="false"/>
          <w:color w:val="000000"/>
          <w:sz w:val="28"/>
        </w:rPr>
        <w:t>
      «7-1. 2015 жылға арналған облыстық бюджетте аудандардың (облыстық маңызы бар қалалардың) бюджеттеріне кредиттер қарастырылғаны ескерілсін, оның ішінде:</w:t>
      </w:r>
      <w:r>
        <w:br/>
      </w:r>
      <w:r>
        <w:rPr>
          <w:rFonts w:ascii="Times New Roman"/>
          <w:b w:val="false"/>
          <w:i w:val="false"/>
          <w:color w:val="000000"/>
          <w:sz w:val="28"/>
        </w:rPr>
        <w:t>
      тұрғын үй жобалауға және (немесе) салуға;</w:t>
      </w:r>
      <w:r>
        <w:br/>
      </w:r>
      <w:r>
        <w:rPr>
          <w:rFonts w:ascii="Times New Roman"/>
          <w:b w:val="false"/>
          <w:i w:val="false"/>
          <w:color w:val="000000"/>
          <w:sz w:val="28"/>
        </w:rPr>
        <w:t>
      мамандарды әлеуметтік қолдау шараларын іске асыруға;</w:t>
      </w:r>
      <w:r>
        <w:br/>
      </w:r>
      <w:r>
        <w:rPr>
          <w:rFonts w:ascii="Times New Roman"/>
          <w:b w:val="false"/>
          <w:i w:val="false"/>
          <w:color w:val="000000"/>
          <w:sz w:val="28"/>
        </w:rPr>
        <w:t>
      моноқалаларда кәсіпкерліктің дамуына ықпал етуге.</w:t>
      </w:r>
      <w:r>
        <w:br/>
      </w:r>
      <w:r>
        <w:rPr>
          <w:rFonts w:ascii="Times New Roman"/>
          <w:b w:val="false"/>
          <w:i w:val="false"/>
          <w:color w:val="000000"/>
          <w:sz w:val="28"/>
        </w:rPr>
        <w:t>
      Көрсетілген кредиттерді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7-2 -тармақпен толықтырылсын:</w:t>
      </w:r>
      <w:r>
        <w:br/>
      </w:r>
      <w:r>
        <w:rPr>
          <w:rFonts w:ascii="Times New Roman"/>
          <w:b w:val="false"/>
          <w:i w:val="false"/>
          <w:color w:val="000000"/>
          <w:sz w:val="28"/>
        </w:rPr>
        <w:t>
      «7-2. 2015 жылға арналған облыстық бюджетте аудандардың (облыстық маңызы бар қалалардың) бюджеттерінен уәкілеттігін берілуіне байланысты бастауыш, негізгі орта және жалпы орта білімді жан басына шаққандағы қаржыландыруды сынамалау бойынша облыстық бюджеттің шығындарын өтеуге арналған нысаналы трансферттер түсімдері қарастырылғаны ескерілсін.</w:t>
      </w:r>
      <w:r>
        <w:br/>
      </w:r>
      <w:r>
        <w:rPr>
          <w:rFonts w:ascii="Times New Roman"/>
          <w:b w:val="false"/>
          <w:i w:val="false"/>
          <w:color w:val="000000"/>
          <w:sz w:val="28"/>
        </w:rPr>
        <w:t>
      Көрсетілген трансферттердің түсімдері аудандардың (облыстық маңызы бар қалалардың) бюджеттері бойынша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7-3 -тармақпен толықтырылсын:</w:t>
      </w:r>
      <w:r>
        <w:br/>
      </w:r>
      <w:r>
        <w:rPr>
          <w:rFonts w:ascii="Times New Roman"/>
          <w:b w:val="false"/>
          <w:i w:val="false"/>
          <w:color w:val="000000"/>
          <w:sz w:val="28"/>
        </w:rPr>
        <w:t>
      «7-3. 2015-2017 жылдарға арналған облыстық бюджетте заңнаманың өзгеруіне байланысты аудандардың (облыстық маңызы бар қалалардың) бюджеттерінің шығындарын өтеуге берілетін нысаналы трансферттердің қарастырылғаны ескерілсін, оның ішінде:</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көрсетуге;</w:t>
      </w:r>
      <w:r>
        <w:br/>
      </w:r>
      <w:r>
        <w:rPr>
          <w:rFonts w:ascii="Times New Roman"/>
          <w:b w:val="false"/>
          <w:i w:val="false"/>
          <w:color w:val="000000"/>
          <w:sz w:val="28"/>
        </w:rPr>
        <w:t>
      патронат тәрбиешілерге берілген баланы (балаларды) асырап бағу үшін.</w:t>
      </w:r>
      <w:r>
        <w:br/>
      </w:r>
      <w:r>
        <w:rPr>
          <w:rFonts w:ascii="Times New Roman"/>
          <w:b w:val="false"/>
          <w:i w:val="false"/>
          <w:color w:val="000000"/>
          <w:sz w:val="28"/>
        </w:rPr>
        <w:t>
      Көрсетілген трансферттерді аудандардың (облыстық маңызы бар қалалардың) бюджеттері бойынша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Қ.Қамбаров</w:t>
      </w:r>
    </w:p>
    <w:p>
      <w:pPr>
        <w:spacing w:after="0"/>
        <w:ind w:left="0"/>
        <w:jc w:val="both"/>
      </w:pPr>
      <w:r>
        <w:rPr>
          <w:rFonts w:ascii="Times New Roman"/>
          <w:b w:val="false"/>
          <w:i/>
          <w:color w:val="000000"/>
          <w:sz w:val="28"/>
        </w:rPr>
        <w:t>      Облыстық мәслихат хатшысы                  Қ.Ержан</w:t>
      </w:r>
    </w:p>
    <w:bookmarkStart w:name="z13" w:id="1"/>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2015 жылғы 21 қаңтардағы № 35/284-V</w:t>
      </w:r>
      <w:r>
        <w:br/>
      </w:r>
      <w:r>
        <w:rPr>
          <w:rFonts w:ascii="Times New Roman"/>
          <w:b w:val="false"/>
          <w:i w:val="false"/>
          <w:color w:val="000000"/>
          <w:sz w:val="28"/>
        </w:rPr>
        <w:t>
шешіміне 1-қосымша</w:t>
      </w:r>
    </w:p>
    <w:bookmarkEnd w:id="1"/>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2014 жылғы 11 желтоқсандағы № 34/258-V</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2015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449"/>
        <w:gridCol w:w="689"/>
        <w:gridCol w:w="709"/>
        <w:gridCol w:w="7389"/>
        <w:gridCol w:w="2255"/>
      </w:tblGrid>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412 419 816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15 761 213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15 761 213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8 044 341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8 044 341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6 291 378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6 291 378</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1 425 494</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1 425 494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126 287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126 287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126 287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45 261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396 526 959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396 526 959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2 692 241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2 692 241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393 834 718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393 834 718</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409 164 856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6 902 905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1 281 846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56 282</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54 982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941 028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869 837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284 536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268 269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140 743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140 743</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132 370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341 288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341 288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191 288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5 139 028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1 061 498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1 061 498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және дін істері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664 027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және діни қызметті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322 392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202 192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139 443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3 310 987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және жолаушылар көлігі саласындағы мемлекеттік саясатты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158 086</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688 772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2 464 129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102 516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102 516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36 246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45 695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45 695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45 695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11 119 405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11 119 405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11 114 472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8 799 499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2 088 503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109 855</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95 462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76 946 755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20 058 351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20 058 351</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20 058 351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18 357 399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3 348 025</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2 968 309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379 716</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15 009 374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2 481 520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3 584 175</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5 891 198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3 052 481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11 318 582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611 524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599 927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11 597</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10 707 058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10 707 058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315 093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315 093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315 093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26 897 330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177 527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23 135 593</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22 013 914</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1 121 679</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3 584 210</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жастар саясаты және тілдерді дамыту саласындағы мемлекеттік саясатты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261 959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44 270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363 310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120 535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1 434 127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1 342 108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82 220 326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567 987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567 987</w:t>
            </w:r>
          </w:p>
        </w:tc>
      </w:tr>
      <w:tr>
        <w:trPr>
          <w:trHeight w:val="17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567 987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1 684 517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1 684 517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1 169 253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188 601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326 663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20 556 645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20 556 645</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8 999 677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434 933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640 114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297 702</w:t>
            </w:r>
          </w:p>
        </w:tc>
      </w:tr>
      <w:tr>
        <w:trPr>
          <w:trHeight w:val="10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1 545 491</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704 894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4 857 339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3 030 525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46 041 515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46 041 515</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4 419 899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525 401</w:t>
            </w:r>
          </w:p>
        </w:tc>
      </w:tr>
      <w:tr>
        <w:trPr>
          <w:trHeight w:val="10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39 015 964</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2 080 251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2 853 198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2 853 198</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2 818 270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10 516 464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8 015 321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148 047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1 395 257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64 598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76 395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89 702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6 192 811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2 501 143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2 501 143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8 607 444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5 335 929</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2 760 691</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531 828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260 101</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1 115 246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417 827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435 689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1 900 870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1 900 870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674 368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605 095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2 379 605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2 379 605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719 018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293 911</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1 355 186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891 910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801 977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107 623</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49 381</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377 574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123 083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47 453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62 538</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62 538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және дін істері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24 355 964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13 555 104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42 146</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13 098 740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5 593 231</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7 505 509</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414 218</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103 866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310 352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10 747 941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10 747 941</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4 797 554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3 310 284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2 640 103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52 919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13 294 752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3 362 693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2 795 384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41 147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512 258</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495 817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1 190 838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224 269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331 055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567 309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567 309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7 876 527</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2 674 816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1 767 024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907 792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5 201 711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42 680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260 265</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4 771 134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1 910 914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530 750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402 246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407 689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407 689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305 998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305 998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және дін істері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656 937</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656 937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78 542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78 542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66 076</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66 076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66 076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13 297 355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13 297 355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13 297 355</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4 034 358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9 262 997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29 710 178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22 991 626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22 267 395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115 877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633 642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1 799 428</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2 153 450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және шитті мақта сапасын сараптау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362 750</w:t>
            </w:r>
          </w:p>
        </w:tc>
      </w:tr>
      <w:tr>
        <w:trPr>
          <w:trHeight w:val="13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6 504 522</w:t>
            </w:r>
          </w:p>
        </w:tc>
      </w:tr>
      <w:tr>
        <w:trPr>
          <w:trHeight w:val="15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220 988</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354 359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27 305</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2 263 324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65 580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526 494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40 614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2 227 248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724 231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724 231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4 755 990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4 264 615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4 264 615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456 732</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456 732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530 980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530 980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530 266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1 305 767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1 150 837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111 691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57 138</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388 282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154 930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154 930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86 622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86 622</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45 595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1 152 914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1 152 914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584 857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490 421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568 057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88 626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84 650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394 781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18 489 688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17 395 214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17 395 214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1 581 564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7 981 375</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7 832 275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1 094 474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921 360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921 360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173 114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32 024 238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3 242 043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3 242 043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2 809 043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28 782 195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22 247 482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20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21 561 356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376 126</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5 589 897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3 515 522</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1 072 257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нысаналы ағымдағы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712 118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294 816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216 154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78 662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93 871</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90 844 420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90 844 420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90 844 420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87 675 456</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2 692 241</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476 723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6 099 425</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7 338 808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4 842 500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4 842 500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4 842 500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4 842 500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1 102 638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1 102 638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1 102 638</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1 102 638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893 670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893 670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893 670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893 670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1 239 383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1 239 383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1 239 383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1 239 383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ОПЕРАЦИЯЛАР БОЙЫНША САЛЬДО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3 240 000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3 240 000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-6 084 465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6 084 465</w:t>
            </w:r>
          </w:p>
        </w:tc>
      </w:tr>
    </w:tbl>
    <w:bookmarkStart w:name="z14" w:id="2"/>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2015 жылғы 21 қаңтардағы № 35/284-V</w:t>
      </w:r>
      <w:r>
        <w:br/>
      </w:r>
      <w:r>
        <w:rPr>
          <w:rFonts w:ascii="Times New Roman"/>
          <w:b w:val="false"/>
          <w:i w:val="false"/>
          <w:color w:val="000000"/>
          <w:sz w:val="28"/>
        </w:rPr>
        <w:t>
шешіміне 2-қосымша</w:t>
      </w:r>
    </w:p>
    <w:bookmarkEnd w:id="2"/>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2014 жылғы 11 желтоқсандағы № 34/258-V</w:t>
      </w:r>
      <w:r>
        <w:br/>
      </w:r>
      <w:r>
        <w:rPr>
          <w:rFonts w:ascii="Times New Roman"/>
          <w:b w:val="false"/>
          <w:i w:val="false"/>
          <w:color w:val="000000"/>
          <w:sz w:val="28"/>
        </w:rPr>
        <w:t>
шешіміне 2-қосымша</w:t>
      </w:r>
    </w:p>
    <w:p>
      <w:pPr>
        <w:spacing w:after="0"/>
        <w:ind w:left="0"/>
        <w:jc w:val="left"/>
      </w:pPr>
      <w:r>
        <w:rPr>
          <w:rFonts w:ascii="Times New Roman"/>
          <w:b/>
          <w:i w:val="false"/>
          <w:color w:val="000000"/>
        </w:rPr>
        <w:t xml:space="preserve"> 2016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449"/>
        <w:gridCol w:w="689"/>
        <w:gridCol w:w="709"/>
        <w:gridCol w:w="7329"/>
        <w:gridCol w:w="2315"/>
      </w:tblGrid>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300 230 101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29 881 372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29 881 372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15 457 085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15 457 085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12 902 843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12 902 843</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1 521 444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1 521 444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77 396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44 760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270 210 775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270 210 775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270 210 775</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270 210 775</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300 215 141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4 979 934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1 190 377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54 315</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868 151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849 249</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267 911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267 911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125 444</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123 544</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372 574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372 574</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222 574</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3 291 539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және дін істері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623 301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және діни қызметті іске асыру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335 735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138 362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149 204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1 569 450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және жолаушылар көлігі саласындағы мемлекеттік саясатты іске асыру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152 947</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1 416 503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98 788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96 596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53 287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53 287</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41 876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10 369 252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10 369 252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9 469 252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9 234 860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118 755</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98 596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36 243 004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7 949 707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2 916 819</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2 567 437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349 382</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5 032 888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2 175 071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2 857 817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9 045 057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546 076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533 667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12 409</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8 498 981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8 498 981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328 546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328 546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328 546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18 919 694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18 066 217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14 349 434</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3 716 783</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853 477</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жастар саясаты және тілдерді дамыту саласындағы мемлекеттік саясатты іске асыру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264 057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47 369</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340 909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101 409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34 431 336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542 869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542 869</w:t>
            </w:r>
          </w:p>
        </w:tc>
      </w:tr>
      <w:tr>
        <w:trPr>
          <w:trHeight w:val="17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542 869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1 725 875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1 725 875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1 222 044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176 097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327 734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10 203 986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10 203 986</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8 201 913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47 529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17 115</w:t>
            </w:r>
          </w:p>
        </w:tc>
      </w:tr>
      <w:tr>
        <w:trPr>
          <w:trHeight w:val="10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386 771</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37 432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901 738</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611 488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7 579 100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7 579 100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4 587 813</w:t>
            </w:r>
          </w:p>
        </w:tc>
      </w:tr>
      <w:tr>
        <w:trPr>
          <w:trHeight w:val="10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1 927 318</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1 063 969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2 582 239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2 582 239</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2 551 883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30 356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11 797 267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3 281 076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138 674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801 574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58 934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51 358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77 710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95 981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2 056 845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8 516 191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8 516 191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5 268 289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4 306 443</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2 601 847</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519 085</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236 098</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1 074 907</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367 376</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404 381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1 100 599</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1 100 599</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603 997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538 464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751 004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751 004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751 004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210 842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148 301</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101 649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46 652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62 541</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62 541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28 672 172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10 922 597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10 922 597</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7 522 597</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17 749 575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17 749 575</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6 125 933</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5 530 168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6 093 474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14 641 139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3 738 328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1 635 581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40 077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372 992</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336 299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886 213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2 102 747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2 102 747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9 255 086</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4 603 703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3 975 721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627 982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4 651 383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278 484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4 331 201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1 497 917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388 139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28 023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360 116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321 747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321 747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және дін істері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670 823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670 823</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10 208</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84 040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84 040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65 768</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65 768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65 768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18 147 304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18 147 304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18 147 304</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5 370 982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12 776 322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26 329 067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23 967 324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23 064 676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648 174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1 975 318</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2 399 840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және шитті мақта сапасын сараптау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352 196</w:t>
            </w:r>
          </w:p>
        </w:tc>
      </w:tr>
      <w:tr>
        <w:trPr>
          <w:trHeight w:val="13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6 975 672</w:t>
            </w:r>
          </w:p>
        </w:tc>
      </w:tr>
      <w:tr>
        <w:trPr>
          <w:trHeight w:val="15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226 881</w:t>
            </w:r>
          </w:p>
        </w:tc>
      </w:tr>
      <w:tr>
        <w:trPr>
          <w:trHeight w:val="10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354 359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37 496</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2 450 381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1 891 210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2 433 360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902 648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902 648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735 986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376 589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376 589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359 397</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359 397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502 149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502 149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501 385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988 934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387 113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91 228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3 392</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292 493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601 821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601 821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39 062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39 062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39 062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95 612</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1 444 828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1 444 828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1 357 972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91 486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1 266 486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22 647 890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22 195 219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22 195 219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1 413 982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10 319 290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10 461 947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452 671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267 500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267 500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185 171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8 256 923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8 256 923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7 620 375</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7 470 375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36 548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90 443</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88 596 964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88 596 964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88 596 964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88 121 949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475 015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6 066 859</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6 400 242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4 329 934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4 329 934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4 329 934</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4 329 934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2 070 308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2 070 308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2 070 308</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2 070 308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333 383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333 383</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ОПЕРАЦИЯЛАР БОЙЫНША САЛЬДО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-6 051 899</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6 051 899</w:t>
            </w:r>
          </w:p>
        </w:tc>
      </w:tr>
    </w:tbl>
    <w:bookmarkStart w:name="z15" w:id="3"/>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2015 жылғы 21 қаңтардағы № 35/284-V</w:t>
      </w:r>
      <w:r>
        <w:br/>
      </w:r>
      <w:r>
        <w:rPr>
          <w:rFonts w:ascii="Times New Roman"/>
          <w:b w:val="false"/>
          <w:i w:val="false"/>
          <w:color w:val="000000"/>
          <w:sz w:val="28"/>
        </w:rPr>
        <w:t>
шешіміне 3-қосымша</w:t>
      </w:r>
    </w:p>
    <w:bookmarkEnd w:id="3"/>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2014 жылғы 11 желтоқсандағы № 34/258-V</w:t>
      </w:r>
      <w:r>
        <w:br/>
      </w:r>
      <w:r>
        <w:rPr>
          <w:rFonts w:ascii="Times New Roman"/>
          <w:b w:val="false"/>
          <w:i w:val="false"/>
          <w:color w:val="000000"/>
          <w:sz w:val="28"/>
        </w:rPr>
        <w:t>
шешіміне 3-қосымша</w:t>
      </w:r>
    </w:p>
    <w:p>
      <w:pPr>
        <w:spacing w:after="0"/>
        <w:ind w:left="0"/>
        <w:jc w:val="left"/>
      </w:pPr>
      <w:r>
        <w:rPr>
          <w:rFonts w:ascii="Times New Roman"/>
          <w:b/>
          <w:i w:val="false"/>
          <w:color w:val="000000"/>
        </w:rPr>
        <w:t xml:space="preserve"> 2017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449"/>
        <w:gridCol w:w="690"/>
        <w:gridCol w:w="710"/>
        <w:gridCol w:w="7338"/>
        <w:gridCol w:w="2303"/>
      </w:tblGrid>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290 697 835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21 566 059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21 566 059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10 742 775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10 742 775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9 199 290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9 199 290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1 623 994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1 623 994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123 081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123 081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123 081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87 781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269 005 695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269 005 695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269 005 695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269 005 695</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290 682 875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2 716 261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1 243 890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56 314</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56 314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910 537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891 074</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277 039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277 039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129 508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129 508</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127 508</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382 720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382 720</w:t>
            </w:r>
          </w:p>
        </w:tc>
      </w:tr>
      <w:tr>
        <w:trPr>
          <w:trHeight w:val="8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232 720</w:t>
            </w:r>
          </w:p>
        </w:tc>
      </w:tr>
      <w:tr>
        <w:trPr>
          <w:trHeight w:val="8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960 143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және дін істері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661 724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және діни қызметті іске асыру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355 364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146 711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159 649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157 013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және жолаушылар көлігі саласындағы мемлекеттік саясатты іске асыру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157 013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101 406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101 406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55 775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55 775</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43 770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9 645 738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9 645 738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9 645 738</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9 407 586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5 672</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119 977</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38 356 445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8 199 722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3 030 094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2 668 615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361 479</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5 169 628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2 227 650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2 941 978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9 363 409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551 021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537 744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13 277</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8 812 388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8 812 388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349 180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349 180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349 180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20 444 134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19 635 917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15 481 820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4 154 097</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808 217</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жастар саясаты және тілдерді дамыту саласындағы мемлекеттік саясатты іске асыру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276 060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50 685</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358 495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103 410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33 156 439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562 452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562 452</w:t>
            </w:r>
          </w:p>
        </w:tc>
      </w:tr>
      <w:tr>
        <w:trPr>
          <w:trHeight w:val="17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562 452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1 822 822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1 822 822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1 298 612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179 685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344 525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10 546 917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10 546 917</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8 404 699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50 856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18 313</w:t>
            </w:r>
          </w:p>
        </w:tc>
      </w:tr>
      <w:tr>
        <w:trPr>
          <w:trHeight w:val="10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413 845</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40 052</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964 860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654 292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8 013 339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8 013 339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4 908 959</w:t>
            </w:r>
          </w:p>
        </w:tc>
      </w:tr>
      <w:tr>
        <w:trPr>
          <w:trHeight w:val="10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1 965 933</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1 138 447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2 619 504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2 619 504</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2 588 629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9 591 405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1 271 389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142 861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831 933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54 953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79 117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8 320 016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8 320 016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5 945 611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4 924 729</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2 694 909</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541 862</w:t>
            </w:r>
          </w:p>
        </w:tc>
      </w:tr>
      <w:tr>
        <w:trPr>
          <w:trHeight w:val="8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242 275</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1 117 703</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377 560</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415 509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1 607 124</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1 607 124</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622 696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554 850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67 846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803 574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803 574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803 574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217 308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153 040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49 323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64 268</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64 268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25 636 101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6 207 054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6 207 054</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2 357 571</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3 849 483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19 429 047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19 429 047</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7 345 887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2 834 431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9 248 729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12 010 180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2 525 818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1 669 818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40 862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380 922</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345 134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902 900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7 569 744</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2 609 871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2 380 056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229 815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4 959 873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42 530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297 977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4 619 366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1 755 385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398 265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369 455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328 417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328 417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және дін істері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717 780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717 780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10 923</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89 923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89 923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89 923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69 310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19 316 772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19 316 772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19 316 772</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3 297 000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16 019 772</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27 253 605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25 035 897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24 035 897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103 048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669 847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2 137 174</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2 609 600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және шитті мақта сапасын сараптау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352 196</w:t>
            </w:r>
          </w:p>
        </w:tc>
      </w:tr>
      <w:tr>
        <w:trPr>
          <w:trHeight w:val="13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6 975 672</w:t>
            </w:r>
          </w:p>
        </w:tc>
      </w:tr>
      <w:tr>
        <w:trPr>
          <w:trHeight w:val="15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226 881</w:t>
            </w:r>
          </w:p>
        </w:tc>
      </w:tr>
      <w:tr>
        <w:trPr>
          <w:trHeight w:val="10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432 484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37 496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2 452 704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1 896 610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2 642 185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783 624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399 069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399 069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384 555</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384 555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522 367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522 367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521 550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772 147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397 647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3 629</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300 168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39 177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39 177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39 177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100 393</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397 823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397 823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306 853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92 853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90 970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90 970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22 415 028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22 223 922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22 223 922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7 040 500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14 183 422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191 106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191 106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191 106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3 663 774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3 663 774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3 195 811</w:t>
            </w:r>
          </w:p>
        </w:tc>
      </w:tr>
      <w:tr>
        <w:trPr>
          <w:trHeight w:val="12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3 045 811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49 622</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90 018 696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90 018 696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90 018 696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89 529 517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489 179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2 593 351</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4 329 934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4 329 934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4 329 934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4 329 934</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4 329 934</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1 736 583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1 736 583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1 736 583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1 736 583</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ОПЕРАЦИЯЛАР БОЙЫНША САЛЬДО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-2 578 391</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2 578 391</w:t>
            </w:r>
          </w:p>
        </w:tc>
      </w:tr>
    </w:tbl>
    <w:bookmarkStart w:name="z16" w:id="4"/>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2015 жылғы 21 қаңтардағы № 35/284-V</w:t>
      </w:r>
      <w:r>
        <w:br/>
      </w:r>
      <w:r>
        <w:rPr>
          <w:rFonts w:ascii="Times New Roman"/>
          <w:b w:val="false"/>
          <w:i w:val="false"/>
          <w:color w:val="000000"/>
          <w:sz w:val="28"/>
        </w:rPr>
        <w:t>
шешіміне 4-қосымша</w:t>
      </w:r>
    </w:p>
    <w:bookmarkEnd w:id="4"/>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2014 жылғы 11 желтоқсандағы № 34/258-V</w:t>
      </w:r>
      <w:r>
        <w:br/>
      </w:r>
      <w:r>
        <w:rPr>
          <w:rFonts w:ascii="Times New Roman"/>
          <w:b w:val="false"/>
          <w:i w:val="false"/>
          <w:color w:val="000000"/>
          <w:sz w:val="28"/>
        </w:rPr>
        <w:t>
шешіміне 4-қосымша</w:t>
      </w:r>
    </w:p>
    <w:p>
      <w:pPr>
        <w:spacing w:after="0"/>
        <w:ind w:left="0"/>
        <w:jc w:val="left"/>
      </w:pPr>
      <w:r>
        <w:rPr>
          <w:rFonts w:ascii="Times New Roman"/>
          <w:b/>
          <w:i w:val="false"/>
          <w:color w:val="000000"/>
        </w:rPr>
        <w:t xml:space="preserve"> 2015 жылға арналған жергілікті бюджеттерді атқару процесінде секвестрлеуге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r>
      <w:tr>
        <w:trPr>
          <w:trHeight w:val="66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r>
      <w:tr>
        <w:trPr>
          <w:trHeight w:val="105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r>
      <w:tr>
        <w:trPr>
          <w:trHeight w:val="3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73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r>
      <w:tr>
        <w:trPr>
          <w:trHeight w:val="61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r>
      <w:tr>
        <w:trPr>
          <w:trHeight w:val="49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r>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r>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r>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r>
      <w:tr>
        <w:trPr>
          <w:trHeight w:val="73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r>
      <w:tr>
        <w:trPr>
          <w:trHeight w:val="49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r>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r>
      <w:tr>
        <w:trPr>
          <w:trHeight w:val="49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49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r>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r>
      <w:tr>
        <w:trPr>
          <w:trHeight w:val="49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r>
      <w:tr>
        <w:trPr>
          <w:trHeight w:val="49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