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73f9" w14:textId="748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ауыл шаруашылығы басқармасы" мемлекеттік мекемесі туралы ережені бекіту туралы" Оңтүстік Қазақстан облысы әкімдігінің 2014 жылғы 27 қазандағы № 343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2015 жылғы 6 наурыздағы № 51 қаулысы. Оңтістік Қазақстан облысының Әділет департаментінде 2015 жылғы 27 наурызда № 3089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"Оңтүстік Қазақстан облысының ауыл шаруашылығы басқармасы" мемлекеттік мекемесі туралы ережені бекіту туралы" Оңтүстік Қазақстан облысы әкімдігінің 2014 жылғы 27 қазандағы № 343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2014 жылғы 27 қазандағы № 343 "Оңтүстік Қазақстан облысының ауыл шаруашылығы басқармасы" мемлекеттік мекемесі туралы ережені бекіту туралы" (Нормативтік құқықтық кесімдерді мемлекеттік тіркеудің тізілімінде № 2879 болып тіркелген, 2014 жылдың 14 қарашасында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органды қайта ұйымдастыру және тарату" деген </w:t>
      </w:r>
      <w:r>
        <w:rPr>
          <w:rFonts w:ascii="Times New Roman"/>
          <w:b w:val="false"/>
          <w:i w:val="false"/>
          <w:color w:val="000000"/>
          <w:sz w:val="28"/>
        </w:rPr>
        <w:t>5-тарауы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"06"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Мемлекеттік органды қайта ұйымдастыру және тарату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"Оңтүстік Қазақстан облысының ауыл шаруашылығы басқармасы" мемлекеттік мекемесін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облысының ауыл шаруашылығы басқармасы" мемлекеттік мекемесінің қарамағындағы мекеме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Оңтүстік Қазақстан облысы ауыл шаруашылығы басқармасының "Табиғат қорғау" мемлекеттік коммуналдық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