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2b91" w14:textId="f3f2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Жеміс-жидек дақылдары мен жүзімнің көпжылдық екпелерін отырғызуға және өсіруге шығындардың құнын ішінара өтеуге арналған субсидиялардың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2015 жылғы 21 шілдедегі № 224 қаулысы. Оңтүстік Қазақстан облысының Әділет департаментінде 2015 жылғы 6 тамызда № 3307 болып тіркелді. Күші жойылды - Оңтүстiк Қазақстан облыстық әкiмдiгiнiң 2017 жылғы 23 қазандағы № 294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Оңтүстiк Қазақстан облысы әкiмдiгiнiң 23.10.2017 № 294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күнiнен бастап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"Жеміс-жидек дақылдарының және жүзімнің көпжылдық көшеттерін отырғызу және өсіру (оның ішінде қалпына келтіру)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№ 4-1/168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Жеміс-жидек дақылдары мен жүзімнің көпжылдық екпелерін отырғызуға және өсіруге шығындардың құнын ішінара өтеуге арналған субсидиялардың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Оңтүстік Қазақстан облысы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Оңтүстік Қазақстан облысы әкімдігінің 2014 жылғы 16 қыркүйектегі № 295 "Жеміс-жидек дақылдары мен жүзімнің көпжылдық көшеттерін отырғызу және өсіру шығындарының құнын ішінара өтеуге арналған бюджеттік субсидиялар нормаларын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2806 нөмірмен тіркелген, 2014 жылы 26 қыркүйекте "Оңтүстік Қазақстан" газетінде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С.К. Тұяқбаевқа жүктелсін.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шаруашылығының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2015 жыл "___"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"21"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Жемiс-жидек дақылдары мен жүзiмнiң көпжылдық көшеттерін отырғызу және өсiру шығындарының құнын ішінара өтеуге арналған бюджеттік субсидиялар нормалары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030"/>
        <w:gridCol w:w="777"/>
        <w:gridCol w:w="754"/>
        <w:gridCol w:w="924"/>
        <w:gridCol w:w="908"/>
        <w:gridCol w:w="909"/>
        <w:gridCol w:w="909"/>
        <w:gridCol w:w="909"/>
        <w:gridCol w:w="775"/>
        <w:gridCol w:w="775"/>
        <w:gridCol w:w="908"/>
        <w:gridCol w:w="775"/>
        <w:gridCol w:w="332"/>
        <w:gridCol w:w="332"/>
        <w:gridCol w:w="775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түрлері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Екпелердің сызбасы, м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Қөшеттердің саны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Қөшеттің жасы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 шығындары 1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өсу жылы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өсу жылы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 шығындары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(40%)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(40%)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(40%)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шығын, тіреуіш бағаналарды орнатумен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нормасы (40%)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Жеміс-жидек дақылдарының көпжылдық екпелері үшін: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Алмұрт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1 355 731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542 292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743 208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2 464 820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985 928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Алқоры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Шабдалы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және Қызыл шие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1 361 171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544 468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1 421 374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568 550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1 326 769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530 707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1 596 583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638 633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1 643 133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83 677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78 936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6х4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1 289 295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515 718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5х3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1 614 342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645 736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1 683 043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1 734 388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1 837 388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734 955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5х2,5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1 662 288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664 915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1 744 688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697 875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4х2,5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1 782 798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713 119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1 899 562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759 824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2 358 362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943 345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4х2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1 919 185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767 674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2 377 985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951 194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2 047 935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819 174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2 506 735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1 002 694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4х1,25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4х1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3,5х0,8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3,5х1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жасар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 жылдық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Жүзімнің көп жылдық екпелері үшін (тіреуіш бағаналарды орнату екінші жылы):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Жүзімдіктер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1 749 892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699 956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1 417 997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369 914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3х1,75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1 871 432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748 572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1 421 643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2,5х1,75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1 972 990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789 196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569 876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370 109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2 075 372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830 149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1 427 761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3х1,5. 2,25х2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1 956 304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782521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1 424 189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2,75х1,5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1 916 546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766 618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1 422 996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569 199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370 059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2,25х1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1427 761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571 104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Алманың "Апорт" сорты үшін (тамшылатып суғару жүйесін орнату шығындарын қоспағанда):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Екпелердің сызбасы,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отырғызу және өсіру (1 өсу жылы)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өсу жылы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өсу жылы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өсу жылы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 нормасы (30%)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Субсидияныңн ормасы (30%)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8x6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1 832 000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549 600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358 200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107 460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