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098d" w14:textId="62f0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отандық тыңайтқыштардың түрлері және тыңайтқыштарды сатушыдан сатып алынған тыңайтқыштардың 1 тоннасына (килограмына, литрiне) арналған субсидиялардың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2015 жылғы 13 қарашадағы № 352 қаулысы. Оңтүстік Қазақстан облысының Әділет департаментінде 2015 жылғы 26 қарашада № 3442 болып тіркелді. Күші жойылды - Оңтүстік Қазақстан облыстық әкімдігінің 2016 жылғы 11 наурыздағы № 51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облыстық әкімдігінің 11.03.2016 № 51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"Тыңайтқыштардың құнын (органикалық тыңайтқыштарды қоспағанда) субсидиялау қағидаларын бекіту туралы" Қазақстан Республикасы Ауыл шаруашылығы министрінің 2015 жылғы 6 сәуірдегі № 4-4/305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Субсидияланатын отандық тыңайтқыштардың түрлері және тыңайтқыштарды сатушыдан сатып алынған тыңайтқыштардың 1 тоннасына (килограмына, литрiне) арналған субсидиялардың нормалары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Оңтүстік Қазақстан облысы әкімдігінің 2015 жылғы 12 маусымдағы № 168 "Субсидияланатын тыңайтқыштардың түрлері және отандық өндiрушiлер өткізген тыңайтқыштардың 1 тоннасына (литрiне, килограмына), тыңайтқыштар берушіден және (немесе) шетелдiк тыңайтқыш өндiрушiлерден сатып алынған тыңайтқыштардың 1 тоннасына (литрiне, килограмына) арналған субсидиялардың нормаларын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3227 нөмірмен тіркелген, 2015 жылы 8 шілдеде "Оңтүстік Қазақстан"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облыс әкімінің орынбасары С.Қ. Тұяқбаевқа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7"/>
        <w:gridCol w:w="4173"/>
      </w:tblGrid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"КЕЛІСІЛДІ":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Қазақстан Республикасы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шаруашылығының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________________А.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2015 жылғы "12"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Д.Сатыбалды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13 қараша № 352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отандық тыңайтқыштардың түрлері және тыңайтқыштарды сатушыдан сатып алынған тыңайтқыштардың 1 тоннасына (килограмына, литрiне) арналған субсидиялардың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9852"/>
        <w:gridCol w:w="174"/>
        <w:gridCol w:w="467"/>
        <w:gridCol w:w="1342"/>
      </w:tblGrid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субсидиялар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Аммиак селитрасы (N-34,4%)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-46%: N-10%)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-15%, N - 2-4 %,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- 2-4%)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"МЭРС" микробиотыңайтқышы"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O-42,2%; КCL-65%)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Күкіртқышқылды калий (калий сульфаты) (К2О5-53%)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 ұны (P2О5-17%) қапта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азотты-фосфорлы-калийлі минералды тыңайтқыш (NPK тыңайтқыш қоспалары) (N-16%: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-16%)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"Супрефос-NS" азот-күкіртқұрамды супрефос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Liva Calcinit, кальций нитраты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Cucumber 14-11-31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Special 18-18-18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Red 12-12-36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YeIIow 13-40-13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Карбамид (N-46,3%)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Нитроаммофоска (N-15:P15:R15)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Нитроаммофоска (N-16:P16:R16)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Аммоний сульфаты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Аммиак селитрасы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сульфаты (Krista SOP)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MgS (магний сульфаты)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MAG (магний нитраты)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K PIus (калий нитраты)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MKP (монокалий фосфаты)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Brown 3-11-38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D12, темір Хелаты DTPA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Q 40, темір Хелаты ЕDDHA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Cu 15, меди Хелаты EDTA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Mn 13, марганец Хелаты EDTA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Zn 15, цинк Хелаты EDTA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Tenso Coctail, микроэлемент қоспалары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APN, микроэлемент қоспалары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ABC, микроэлемент қоспалары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Liva Brassitrel (MgO 8,3, SOЗ 28,75, B 8, Mn 7, M o 0,4)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Зерновой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Масличный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Нутривант Плюс Картофель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Универсальный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Монокалий Фосфат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Новалон 19-19-19+2 Mg O+Me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Новалон 13-40-13+Me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Новалон 3-7-37+2MgO+Me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