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fc82" w14:textId="81ff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қалалық бюджет туралы" Арыс қалалық мәслихатының 2014 жылғы 19 желтоқсандағы № 36/203-V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2015 жылғы 30 қазандағы № 45/273-V шешімі. Оңтүстік Қазақстан облысының Әділет департаментінде 2015 жылғы 9 қарашада № 3423 болып тіркелді. Қолданылу мерзімінің аяқталуына байланысты күші жойылды - (Оңтүстік Қазақстан облысы Арыс қалалық мәслихат аппаратының 2016 жылғы 6 қаңтардағы № 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Арыс қалалық мәслихат аппаратының 06.01.2016 № 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қазандағы № 43/348-V ««2015-2017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3374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қалалық мәслихатының 2014 жылғы 19 желтоқсандағы № 36/203-V «2015-2017 жылдарға арналған қалалық бюджет туралы» (Нормативтік құқықтық актілерді мемлекеттік тіркеу тізілімінде № 2946 нөмірімен тіркелген, 2015 жылғы 17 қаңтардағы «Арыс ақиқаты»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2015-2017 жылдарға арналған қалалық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8 845 896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2 391 972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143 568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35 405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6 274 951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8 821 028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9 287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40 779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40 779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- 25 198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25 198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2 605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15 911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хатшысы,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Т.Тулбасиев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45/273-V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36/203-V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1"/>
        <w:gridCol w:w="7769"/>
        <w:gridCol w:w="212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           Атауы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8845896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2391972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2391972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281608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281608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519175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439286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8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143568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9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13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6274951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6274951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728"/>
        <w:gridCol w:w="708"/>
        <w:gridCol w:w="7167"/>
        <w:gridCol w:w="21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8821028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414839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338884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226227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136707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92033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44681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5561255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670452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618893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563783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3358591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3358360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3312416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1532212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855127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725668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677085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298765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0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123950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883697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360888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360888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330133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589191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99359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663426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663426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637926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         Атауы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-25198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          Атауы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         Атауы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45/273-V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36/203-V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2015 жылға арналған қалалық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43"/>
        <w:gridCol w:w="767"/>
        <w:gridCol w:w="768"/>
        <w:gridCol w:w="89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5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45/273-V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36/203-V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2015-2017 жылдарға арналған қалалық бюджетте әрбір ауылдық округтің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364"/>
        <w:gridCol w:w="566"/>
        <w:gridCol w:w="592"/>
        <w:gridCol w:w="2859"/>
        <w:gridCol w:w="1076"/>
        <w:gridCol w:w="970"/>
        <w:gridCol w:w="963"/>
        <w:gridCol w:w="1045"/>
        <w:gridCol w:w="1077"/>
        <w:gridCol w:w="932"/>
        <w:gridCol w:w="10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Қожатоғай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