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e8ac" w14:textId="7bee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27 наурыздағы № 40/229-V шешімі. Оңтүстік Қазақстан облысының Әділет департаментінде 2015 жылғы 20 сәуірде № 3147 болып тіркелді. Күші жойылды - Оңтүстiк Қазақстан облысы Түркiстан қалалық мәслихатының 2018 жылғы 19 наурыздағы № 28/153-VI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Түркiстан қалалық мәслихатының 19.03.2018 № 28/153-VI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Түркістан қаласының аумағында жүзеге асыратын барлық салық төлеушілер үшін бірыңғай тіркелген салықтың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40/229-V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Түркістан қаласының аумағында жүзеге асыратын барлық салық төлеушілер үшін бірыңғай тіркелген салықтың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6146"/>
        <w:gridCol w:w="4287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атауы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айлық мөлшерлемесі (АЕК)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