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f2789" w14:textId="b6f27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Отырар аудандық мәслихаттың 2014 жылғы 19 желтоқсандағы № 33/187-V "2015-2017 жылдарға арналған аудан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Отырар аудандық мәслихатының 2015 жылғы 26 қаңтардағы № 34/197-V шешімі. Оңтүстік Қазақстан облысының Әділет департаментінде 2015 жылғы 28 қаңтарда № 2981 болып тіркелді. Қолданылу мерзімінің аяқталуына байланысты күші жойылды - (Оңтүстік Қазақстан облысы Отырар аудандық мәслихатының 2016 жылғы 6 қаңтардағы № 3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Отырар аудандық мәслихатының 06.01.2016 № 3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2015 жылғы 21 қаңтардағы № 35/248-V «Оңтүстік Қазақстан облыстық мәслихатының 2014 жылғы 11 желтоқсандағы № 34/258-V «2015-2017 жылдарға арналған облыстық бюджет туралы» шешіміне өзгерістер мен толықтырулар енгізу туралы» Нормативтік құқықтық актілерді мемлекеттік тіркеу тізілімінде № 2969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Отырар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Отырар аудандық мәслихатының 2014 жылғы 19 желтоқсандағы № 33/187-V «2015-2017 жылдарға арналған аудан бюджеті туралы» (Нормативтік құқықтық актілерді мемлекеттік тіркеу тізілімінде № 2937 нөмірімен тіркелген, 2015 жылғы 5 қаңтардағы «Отырар алқабы»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Отырар ауданының 2015-2017 жылдарға арналған аудан бюджеті тиісінше 1, 2 және 3-қосымшаларға сәйкес, оның ішінде 2015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7 419 849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908 314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7 803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4 387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6 499 345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7 445 906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- 14 820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14 865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29 685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- - 11 237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11 237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14 865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3 628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2015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Отырар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Н.Жусипбаев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Отырар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Б.Зұлпыхаров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Отырар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26 қаңтар 2015 жылғы № 31/177-V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Отырар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 желтоқсан 2014 жылғы № 33/187-V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551"/>
        <w:gridCol w:w="530"/>
        <w:gridCol w:w="8237"/>
        <w:gridCol w:w="2193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 І Р І С Т Е Р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7 419 849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түсімдер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908 314 </w:t>
            </w:r>
          </w:p>
        </w:tc>
      </w:tr>
      <w:tr>
        <w:trPr>
          <w:trHeight w:val="2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479 498 </w:t>
            </w:r>
          </w:p>
        </w:tc>
      </w:tr>
      <w:tr>
        <w:trPr>
          <w:trHeight w:val="2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479 498 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235 316 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235 316 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170 868 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129 434 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7 278 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31 586 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2 570 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16 727 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1 738 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6 328 </w:t>
            </w:r>
          </w:p>
        </w:tc>
      </w:tr>
      <w:tr>
        <w:trPr>
          <w:trHeight w:val="2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8 519 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</w:t>
            </w:r>
          </w:p>
        </w:tc>
      </w:tr>
      <w:tr>
        <w:trPr>
          <w:trHeight w:val="73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5 905 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5 905 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7 803 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1 276 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кәсiпорындардың таза кiрiсi бөлiгiнiң түсiмдерi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1 081 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6 527 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6 527 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4 387 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4 387 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4 387 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6 499 345 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6 499 345 </w:t>
            </w:r>
          </w:p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6 499 345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549"/>
        <w:gridCol w:w="727"/>
        <w:gridCol w:w="727"/>
        <w:gridCol w:w="7336"/>
        <w:gridCol w:w="2172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2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7 445 906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376 776 </w:t>
            </w:r>
          </w:p>
        </w:tc>
      </w:tr>
      <w:tr>
        <w:trPr>
          <w:trHeight w:val="5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318 606 </w:t>
            </w:r>
          </w:p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19 594 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18 074 </w:t>
            </w:r>
          </w:p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1 520 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82 531 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76 028 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3 413 </w:t>
            </w:r>
          </w:p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3 090 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216 481 </w:t>
            </w:r>
          </w:p>
        </w:tc>
      </w:tr>
      <w:tr>
        <w:trPr>
          <w:trHeight w:val="48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211 311 </w:t>
            </w:r>
          </w:p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1 170 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4 000 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қызмет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57 170 </w:t>
            </w:r>
          </w:p>
        </w:tc>
      </w:tr>
      <w:tr>
        <w:trPr>
          <w:trHeight w:val="5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23 871 </w:t>
            </w:r>
          </w:p>
        </w:tc>
      </w:tr>
      <w:tr>
        <w:trPr>
          <w:trHeight w:val="70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22 333 </w:t>
            </w:r>
          </w:p>
        </w:tc>
      </w:tr>
      <w:tr>
        <w:trPr>
          <w:trHeight w:val="2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1 538 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32 699 </w:t>
            </w:r>
          </w:p>
        </w:tc>
      </w:tr>
      <w:tr>
        <w:trPr>
          <w:trHeight w:val="9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30 867 </w:t>
            </w:r>
          </w:p>
        </w:tc>
      </w:tr>
      <w:tr>
        <w:trPr>
          <w:trHeight w:val="3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1 592 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30 826 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мұқтаждар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10 326 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10 326 </w:t>
            </w:r>
          </w:p>
        </w:tc>
      </w:tr>
      <w:tr>
        <w:trPr>
          <w:trHeight w:val="2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10 326 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20 500 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20 500 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75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2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4 691 095 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581 628 </w:t>
            </w:r>
          </w:p>
        </w:tc>
      </w:tr>
      <w:tr>
        <w:trPr>
          <w:trHeight w:val="48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553 458 </w:t>
            </w:r>
          </w:p>
        </w:tc>
      </w:tr>
      <w:tr>
        <w:trPr>
          <w:trHeight w:val="2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196 153 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357 305 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28 170 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28 170 </w:t>
            </w:r>
          </w:p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3 751 365 </w:t>
            </w:r>
          </w:p>
        </w:tc>
      </w:tr>
      <w:tr>
        <w:trPr>
          <w:trHeight w:val="3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3 751 365 </w:t>
            </w:r>
          </w:p>
        </w:tc>
      </w:tr>
      <w:tr>
        <w:trPr>
          <w:trHeight w:val="31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3 677 533</w:t>
            </w:r>
          </w:p>
        </w:tc>
      </w:tr>
      <w:tr>
        <w:trPr>
          <w:trHeight w:val="31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73 832 </w:t>
            </w:r>
          </w:p>
        </w:tc>
      </w:tr>
      <w:tr>
        <w:trPr>
          <w:trHeight w:val="2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358 102 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224 812 </w:t>
            </w:r>
          </w:p>
        </w:tc>
      </w:tr>
      <w:tr>
        <w:trPr>
          <w:trHeight w:val="5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10 813 </w:t>
            </w:r>
          </w:p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1 484 </w:t>
            </w:r>
          </w:p>
        </w:tc>
      </w:tr>
      <w:tr>
        <w:trPr>
          <w:trHeight w:val="5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32 701 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73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8 588 </w:t>
            </w:r>
          </w:p>
        </w:tc>
      </w:tr>
      <w:tr>
        <w:trPr>
          <w:trHeight w:val="5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1 189 </w:t>
            </w:r>
          </w:p>
        </w:tc>
      </w:tr>
      <w:tr>
        <w:trPr>
          <w:trHeight w:val="5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19 822 </w:t>
            </w:r>
          </w:p>
        </w:tc>
      </w:tr>
      <w:tr>
        <w:trPr>
          <w:trHeight w:val="5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150 125 </w:t>
            </w:r>
          </w:p>
        </w:tc>
      </w:tr>
      <w:tr>
        <w:trPr>
          <w:trHeight w:val="5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133 290 </w:t>
            </w:r>
          </w:p>
        </w:tc>
      </w:tr>
      <w:tr>
        <w:trPr>
          <w:trHeight w:val="3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133 290 </w:t>
            </w:r>
          </w:p>
        </w:tc>
      </w:tr>
      <w:tr>
        <w:trPr>
          <w:trHeight w:val="3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338 425 </w:t>
            </w:r>
          </w:p>
        </w:tc>
      </w:tr>
      <w:tr>
        <w:trPr>
          <w:trHeight w:val="3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4 633 </w:t>
            </w:r>
          </w:p>
        </w:tc>
      </w:tr>
      <w:tr>
        <w:trPr>
          <w:trHeight w:val="3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4 633 </w:t>
            </w:r>
          </w:p>
        </w:tc>
      </w:tr>
      <w:tr>
        <w:trPr>
          <w:trHeight w:val="3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4 633 </w:t>
            </w:r>
          </w:p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299 597 </w:t>
            </w:r>
          </w:p>
        </w:tc>
      </w:tr>
      <w:tr>
        <w:trPr>
          <w:trHeight w:val="5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299 597 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10 662 </w:t>
            </w:r>
          </w:p>
        </w:tc>
      </w:tr>
      <w:tr>
        <w:trPr>
          <w:trHeight w:val="8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6 000 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5 475 </w:t>
            </w:r>
          </w:p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2 915 </w:t>
            </w:r>
          </w:p>
        </w:tc>
      </w:tr>
      <w:tr>
        <w:trPr>
          <w:trHeight w:val="5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34 013 </w:t>
            </w:r>
          </w:p>
        </w:tc>
      </w:tr>
      <w:tr>
        <w:trPr>
          <w:trHeight w:val="3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1 933 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48 513 </w:t>
            </w:r>
          </w:p>
        </w:tc>
      </w:tr>
      <w:tr>
        <w:trPr>
          <w:trHeight w:val="3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127 657 </w:t>
            </w:r>
          </w:p>
        </w:tc>
      </w:tr>
      <w:tr>
        <w:trPr>
          <w:trHeight w:val="7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24 404 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38 025 </w:t>
            </w:r>
          </w:p>
        </w:tc>
      </w:tr>
      <w:tr>
        <w:trPr>
          <w:trHeight w:val="5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34 195 </w:t>
            </w:r>
          </w:p>
        </w:tc>
      </w:tr>
      <w:tr>
        <w:trPr>
          <w:trHeight w:val="5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34 195 </w:t>
            </w:r>
          </w:p>
        </w:tc>
      </w:tr>
      <w:tr>
        <w:trPr>
          <w:trHeight w:val="78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30 713 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1 800 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1 592 </w:t>
            </w:r>
          </w:p>
        </w:tc>
      </w:tr>
      <w:tr>
        <w:trPr>
          <w:trHeight w:val="3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980 116 </w:t>
            </w:r>
          </w:p>
        </w:tc>
      </w:tr>
      <w:tr>
        <w:trPr>
          <w:trHeight w:val="2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669 005 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13 297 </w:t>
            </w:r>
          </w:p>
        </w:tc>
      </w:tr>
      <w:tr>
        <w:trPr>
          <w:trHeight w:val="5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3 297 </w:t>
            </w:r>
          </w:p>
        </w:tc>
      </w:tr>
      <w:tr>
        <w:trPr>
          <w:trHeight w:val="5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655 708 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655 708 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250 337 </w:t>
            </w:r>
          </w:p>
        </w:tc>
      </w:tr>
      <w:tr>
        <w:trPr>
          <w:trHeight w:val="5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250 337 </w:t>
            </w:r>
          </w:p>
        </w:tc>
      </w:tr>
      <w:tr>
        <w:trPr>
          <w:trHeight w:val="3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20 197 </w:t>
            </w:r>
          </w:p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157 389 </w:t>
            </w:r>
          </w:p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72 751 </w:t>
            </w:r>
          </w:p>
        </w:tc>
      </w:tr>
      <w:tr>
        <w:trPr>
          <w:trHeight w:val="2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60 774 </w:t>
            </w:r>
          </w:p>
        </w:tc>
      </w:tr>
      <w:tr>
        <w:trPr>
          <w:trHeight w:val="5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5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59 552 </w:t>
            </w:r>
          </w:p>
        </w:tc>
      </w:tr>
      <w:tr>
        <w:trPr>
          <w:trHeight w:val="3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8 457 </w:t>
            </w:r>
          </w:p>
        </w:tc>
      </w:tr>
      <w:tr>
        <w:trPr>
          <w:trHeight w:val="3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3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50 095 </w:t>
            </w:r>
          </w:p>
        </w:tc>
      </w:tr>
      <w:tr>
        <w:trPr>
          <w:trHeight w:val="5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құрылыс, сәулет және қала құрылысы бөлімі 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1 072 </w:t>
            </w:r>
          </w:p>
        </w:tc>
      </w:tr>
      <w:tr>
        <w:trPr>
          <w:trHeight w:val="31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1 072 </w:t>
            </w:r>
          </w:p>
        </w:tc>
      </w:tr>
      <w:tr>
        <w:trPr>
          <w:trHeight w:val="3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398 988 </w:t>
            </w:r>
          </w:p>
        </w:tc>
      </w:tr>
      <w:tr>
        <w:trPr>
          <w:trHeight w:val="3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102 280 </w:t>
            </w:r>
          </w:p>
        </w:tc>
      </w:tr>
      <w:tr>
        <w:trPr>
          <w:trHeight w:val="5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100 280 </w:t>
            </w:r>
          </w:p>
        </w:tc>
      </w:tr>
      <w:tr>
        <w:trPr>
          <w:trHeight w:val="3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100 280 </w:t>
            </w:r>
          </w:p>
        </w:tc>
      </w:tr>
      <w:tr>
        <w:trPr>
          <w:trHeight w:val="5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150 443 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150 443 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8 706 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1 466 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134 221 </w:t>
            </w:r>
          </w:p>
        </w:tc>
      </w:tr>
      <w:tr>
        <w:trPr>
          <w:trHeight w:val="31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3 050 </w:t>
            </w:r>
          </w:p>
        </w:tc>
      </w:tr>
      <w:tr>
        <w:trPr>
          <w:trHeight w:val="2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кеңiстiк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92 237 </w:t>
            </w:r>
          </w:p>
        </w:tc>
      </w:tr>
      <w:tr>
        <w:trPr>
          <w:trHeight w:val="5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80 777 </w:t>
            </w:r>
          </w:p>
        </w:tc>
      </w:tr>
      <w:tr>
        <w:trPr>
          <w:trHeight w:val="3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69 602 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11 175 </w:t>
            </w:r>
          </w:p>
        </w:tc>
      </w:tr>
      <w:tr>
        <w:trPr>
          <w:trHeight w:val="31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11 460 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11 460 </w:t>
            </w:r>
          </w:p>
        </w:tc>
      </w:tr>
      <w:tr>
        <w:trPr>
          <w:trHeight w:val="5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54 028 </w:t>
            </w:r>
          </w:p>
        </w:tc>
      </w:tr>
      <w:tr>
        <w:trPr>
          <w:trHeight w:val="5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13 721 </w:t>
            </w:r>
          </w:p>
        </w:tc>
      </w:tr>
      <w:tr>
        <w:trPr>
          <w:trHeight w:val="5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9 087 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1 484 </w:t>
            </w:r>
          </w:p>
        </w:tc>
      </w:tr>
      <w:tr>
        <w:trPr>
          <w:trHeight w:val="2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5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2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40 307 </w:t>
            </w:r>
          </w:p>
        </w:tc>
      </w:tr>
      <w:tr>
        <w:trPr>
          <w:trHeight w:val="75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14 516 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20 325 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1 466 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4 000 </w:t>
            </w:r>
          </w:p>
        </w:tc>
      </w:tr>
      <w:tr>
        <w:trPr>
          <w:trHeight w:val="2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120 291 </w:t>
            </w:r>
          </w:p>
        </w:tc>
      </w:tr>
      <w:tr>
        <w:trPr>
          <w:trHeight w:val="48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120 291 </w:t>
            </w:r>
          </w:p>
        </w:tc>
      </w:tr>
      <w:tr>
        <w:trPr>
          <w:trHeight w:val="5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120 291 </w:t>
            </w:r>
          </w:p>
        </w:tc>
      </w:tr>
      <w:tr>
        <w:trPr>
          <w:trHeight w:val="34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59 791 </w:t>
            </w:r>
          </w:p>
        </w:tc>
      </w:tr>
      <w:tr>
        <w:trPr>
          <w:trHeight w:val="2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тасымалдау жүйесін дамыту 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60 500 </w:t>
            </w:r>
          </w:p>
        </w:tc>
      </w:tr>
      <w:tr>
        <w:trPr>
          <w:trHeight w:val="5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264 602 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89 862 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4 000 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4 000 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45 819 </w:t>
            </w:r>
          </w:p>
        </w:tc>
      </w:tr>
      <w:tr>
        <w:trPr>
          <w:trHeight w:val="5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10 008 </w:t>
            </w:r>
          </w:p>
        </w:tc>
      </w:tr>
      <w:tr>
        <w:trPr>
          <w:trHeight w:val="2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1 466 </w:t>
            </w:r>
          </w:p>
        </w:tc>
      </w:tr>
      <w:tr>
        <w:trPr>
          <w:trHeight w:val="48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2 210 </w:t>
            </w:r>
          </w:p>
        </w:tc>
      </w:tr>
      <w:tr>
        <w:trPr>
          <w:trHeight w:val="2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 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1 100 </w:t>
            </w:r>
          </w:p>
        </w:tc>
      </w:tr>
      <w:tr>
        <w:trPr>
          <w:trHeight w:val="48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12 623 </w:t>
            </w:r>
          </w:p>
        </w:tc>
      </w:tr>
      <w:tr>
        <w:trPr>
          <w:trHeight w:val="5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15 942 </w:t>
            </w:r>
          </w:p>
        </w:tc>
      </w:tr>
      <w:tr>
        <w:trPr>
          <w:trHeight w:val="5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1 400 </w:t>
            </w:r>
          </w:p>
        </w:tc>
      </w:tr>
      <w:tr>
        <w:trPr>
          <w:trHeight w:val="5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және ауыл шаруашылығы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40 043 </w:t>
            </w:r>
          </w:p>
        </w:tc>
      </w:tr>
      <w:tr>
        <w:trPr>
          <w:trHeight w:val="5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жер қатынастары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32 633 </w:t>
            </w:r>
          </w:p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1 556 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1 985 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Мамандарға әлеуметтік қолдау көрсету жөніндегі шараларды іске асыру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3 869 </w:t>
            </w:r>
          </w:p>
        </w:tc>
      </w:tr>
      <w:tr>
        <w:trPr>
          <w:trHeight w:val="2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8 000 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және ауыл шаруашылығы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8 000 </w:t>
            </w:r>
          </w:p>
        </w:tc>
      </w:tr>
      <w:tr>
        <w:trPr>
          <w:trHeight w:val="75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Аудандар, облыстық маңызы бар, аудандық маңызы бар қалалардың, ауылдық округтердiң, кенттердің, ауылдардың шекарасын белгiлеу кезiнде жүргiзiлетiн жерге орналастыру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8 000 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166 740 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166 740 </w:t>
            </w:r>
          </w:p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166 740 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19 076 </w:t>
            </w:r>
          </w:p>
        </w:tc>
      </w:tr>
      <w:tr>
        <w:trPr>
          <w:trHeight w:val="2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19 076 </w:t>
            </w:r>
          </w:p>
        </w:tc>
      </w:tr>
      <w:tr>
        <w:trPr>
          <w:trHeight w:val="5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19 076 </w:t>
            </w:r>
          </w:p>
        </w:tc>
      </w:tr>
      <w:tr>
        <w:trPr>
          <w:trHeight w:val="5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17 484 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1 502 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96 675 </w:t>
            </w:r>
          </w:p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96 675 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96 675 </w:t>
            </w:r>
          </w:p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96 675 </w:t>
            </w:r>
          </w:p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82 973 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10 733 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10 733 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9 267 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1 466 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72 240 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54 397 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54 397 </w:t>
            </w:r>
          </w:p>
        </w:tc>
      </w:tr>
      <w:tr>
        <w:trPr>
          <w:trHeight w:val="3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17 843 </w:t>
            </w:r>
          </w:p>
        </w:tc>
      </w:tr>
      <w:tr>
        <w:trPr>
          <w:trHeight w:val="5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17 843 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2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5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26 057 </w:t>
            </w:r>
          </w:p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26 057 </w:t>
            </w:r>
          </w:p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26 057 </w:t>
            </w:r>
          </w:p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15 446 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заңнамасымен қарастырылған жағдайларда жалпы сипаттағы трансферттерді қайтару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10 611 </w:t>
            </w:r>
          </w:p>
        </w:tc>
      </w:tr>
      <w:tr>
        <w:trPr>
          <w:trHeight w:val="2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-14 820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14 865 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14 865 </w:t>
            </w:r>
          </w:p>
        </w:tc>
      </w:tr>
      <w:tr>
        <w:trPr>
          <w:trHeight w:val="3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14 865 </w:t>
            </w:r>
          </w:p>
        </w:tc>
      </w:tr>
      <w:tr>
        <w:trPr>
          <w:trHeight w:val="5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және ауыл шаруашылығы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14 865 </w:t>
            </w:r>
          </w:p>
        </w:tc>
      </w:tr>
      <w:tr>
        <w:trPr>
          <w:trHeight w:val="6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14 865 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29 685 </w:t>
            </w:r>
          </w:p>
        </w:tc>
      </w:tr>
      <w:tr>
        <w:trPr>
          <w:trHeight w:val="2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29 685 </w:t>
            </w:r>
          </w:p>
        </w:tc>
      </w:tr>
      <w:tr>
        <w:trPr>
          <w:trHeight w:val="2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29 685 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29 685 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ұйымдарға жергілікті бюджеттен берілген бюджеттік кредиттерді өтеу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26 057 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3 628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активтерiн сатып алу 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Мемлекеттiң қаржы активтерiн сатудан түсетiн түсiмдер 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-11 237 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11 237 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14 865 </w:t>
            </w:r>
          </w:p>
        </w:tc>
      </w:tr>
      <w:tr>
        <w:trPr>
          <w:trHeight w:val="3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14 865 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14 865 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14 865 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14 865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3 628 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 өтеу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3 628 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3 628 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3 628 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3 628 </w:t>
            </w:r>
          </w:p>
        </w:tc>
      </w:tr>
      <w:tr>
        <w:trPr>
          <w:trHeight w:val="2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Отырар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26 қаңтар 2015 жылғы № 31/177-V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Отырар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 желтоқсан 2014 жылғы № 33/187-V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4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Бюджеттiк инвестициялық жобаларды (бағдарламаларды) іске асыруға бағытталған бюджеттiк бағдарламалар бөлiнiсiнде 2015-2017 жылдарға арналған аудандық бюджеттiк даму бағдарламаларының тiзбесi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467"/>
        <w:gridCol w:w="746"/>
        <w:gridCol w:w="825"/>
        <w:gridCol w:w="5390"/>
        <w:gridCol w:w="1400"/>
        <w:gridCol w:w="1264"/>
        <w:gridCol w:w="1400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 сомасы, мың теңге</w:t>
            </w:r>
          </w:p>
        </w:tc>
        <w:tc>
          <w:tcPr>
            <w:tcW w:w="1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 сомасы, мың теңге</w:t>
            </w:r>
          </w:p>
        </w:tc>
        <w:tc>
          <w:tcPr>
            <w:tcW w:w="1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 сомасы, мың теңге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л а р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440893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216400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211829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133290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136535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144694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133290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136535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144694</w:t>
            </w:r>
          </w:p>
        </w:tc>
      </w:tr>
      <w:tr>
        <w:trPr>
          <w:trHeight w:val="49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133290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136535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144694</w:t>
            </w:r>
          </w:p>
        </w:tc>
      </w:tr>
      <w:tr>
        <w:trPr>
          <w:trHeight w:val="2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133290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136535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144694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241212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230140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230140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157389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72751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40865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37135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40865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37135</w:t>
            </w:r>
          </w:p>
        </w:tc>
      </w:tr>
      <w:tr>
        <w:trPr>
          <w:trHeight w:val="49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40865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37135</w:t>
            </w:r>
          </w:p>
        </w:tc>
      </w:tr>
      <w:tr>
        <w:trPr>
          <w:trHeight w:val="27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40865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37135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59791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59791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59791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59791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тасымалдау жүйесін дамыту 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52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Отырар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26 қаңтар 2015 жылғы № 31/177-V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3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Отырар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 желтоқсан 2014 жылғы № 33/187-V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6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әрбір ауылдық округтердің 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9"/>
        <w:gridCol w:w="614"/>
        <w:gridCol w:w="779"/>
        <w:gridCol w:w="779"/>
        <w:gridCol w:w="7042"/>
        <w:gridCol w:w="2167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770089</w:t>
            </w:r>
          </w:p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бойынша ауыл округтерінің жиыны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770089</w:t>
            </w:r>
          </w:p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216481</w:t>
            </w:r>
          </w:p>
        </w:tc>
      </w:tr>
      <w:tr>
        <w:trPr>
          <w:trHeight w:val="48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216481</w:t>
            </w:r>
          </w:p>
        </w:tc>
      </w:tr>
      <w:tr>
        <w:trPr>
          <w:trHeight w:val="48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216481</w:t>
            </w:r>
          </w:p>
        </w:tc>
      </w:tr>
      <w:tr>
        <w:trPr>
          <w:trHeight w:val="51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211311</w:t>
            </w:r>
          </w:p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</w:t>
            </w:r>
          </w:p>
        </w:tc>
      </w:tr>
      <w:tr>
        <w:trPr>
          <w:trHeight w:val="4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553458</w:t>
            </w:r>
          </w:p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553458</w:t>
            </w:r>
          </w:p>
        </w:tc>
      </w:tr>
      <w:tr>
        <w:trPr>
          <w:trHeight w:val="51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553458</w:t>
            </w:r>
          </w:p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196153</w:t>
            </w:r>
          </w:p>
        </w:tc>
      </w:tr>
      <w:tr>
        <w:trPr>
          <w:trHeight w:val="4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357305</w:t>
            </w:r>
          </w:p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2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"Қарақоңыр" ауыл округі 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55239</w:t>
            </w:r>
          </w:p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16319</w:t>
            </w:r>
          </w:p>
        </w:tc>
      </w:tr>
      <w:tr>
        <w:trPr>
          <w:trHeight w:val="4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16319</w:t>
            </w:r>
          </w:p>
        </w:tc>
      </w:tr>
      <w:tr>
        <w:trPr>
          <w:trHeight w:val="46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16319</w:t>
            </w:r>
          </w:p>
        </w:tc>
      </w:tr>
      <w:tr>
        <w:trPr>
          <w:trHeight w:val="4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16229</w:t>
            </w:r>
          </w:p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38770</w:t>
            </w:r>
          </w:p>
        </w:tc>
      </w:tr>
      <w:tr>
        <w:trPr>
          <w:trHeight w:val="22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38770</w:t>
            </w:r>
          </w:p>
        </w:tc>
      </w:tr>
      <w:tr>
        <w:trPr>
          <w:trHeight w:val="48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38770</w:t>
            </w:r>
          </w:p>
        </w:tc>
      </w:tr>
      <w:tr>
        <w:trPr>
          <w:trHeight w:val="28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15374</w:t>
            </w:r>
          </w:p>
        </w:tc>
      </w:tr>
      <w:tr>
        <w:trPr>
          <w:trHeight w:val="4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23396</w:t>
            </w:r>
          </w:p>
        </w:tc>
      </w:tr>
      <w:tr>
        <w:trPr>
          <w:trHeight w:val="3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1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"Аққұм" ауыл округі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30667</w:t>
            </w:r>
          </w:p>
        </w:tc>
      </w:tr>
      <w:tr>
        <w:trPr>
          <w:trHeight w:val="28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13107</w:t>
            </w:r>
          </w:p>
        </w:tc>
      </w:tr>
      <w:tr>
        <w:trPr>
          <w:trHeight w:val="4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13107</w:t>
            </w:r>
          </w:p>
        </w:tc>
      </w:tr>
      <w:tr>
        <w:trPr>
          <w:trHeight w:val="4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13107</w:t>
            </w:r>
          </w:p>
        </w:tc>
      </w:tr>
      <w:tr>
        <w:trPr>
          <w:trHeight w:val="4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13017</w:t>
            </w:r>
          </w:p>
        </w:tc>
      </w:tr>
      <w:tr>
        <w:trPr>
          <w:trHeight w:val="28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17560</w:t>
            </w:r>
          </w:p>
        </w:tc>
      </w:tr>
      <w:tr>
        <w:trPr>
          <w:trHeight w:val="28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17560</w:t>
            </w:r>
          </w:p>
        </w:tc>
      </w:tr>
      <w:tr>
        <w:trPr>
          <w:trHeight w:val="4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17560</w:t>
            </w:r>
          </w:p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17560</w:t>
            </w:r>
          </w:p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"Көксарай" ауыл округі 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54447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19776</w:t>
            </w:r>
          </w:p>
        </w:tc>
      </w:tr>
      <w:tr>
        <w:trPr>
          <w:trHeight w:val="4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19776</w:t>
            </w:r>
          </w:p>
        </w:tc>
      </w:tr>
      <w:tr>
        <w:trPr>
          <w:trHeight w:val="4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19776</w:t>
            </w:r>
          </w:p>
        </w:tc>
      </w:tr>
      <w:tr>
        <w:trPr>
          <w:trHeight w:val="51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19686</w:t>
            </w:r>
          </w:p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2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34671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34671</w:t>
            </w:r>
          </w:p>
        </w:tc>
      </w:tr>
      <w:tr>
        <w:trPr>
          <w:trHeight w:val="5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34671</w:t>
            </w:r>
          </w:p>
        </w:tc>
      </w:tr>
      <w:tr>
        <w:trPr>
          <w:trHeight w:val="28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4668</w:t>
            </w:r>
          </w:p>
        </w:tc>
      </w:tr>
      <w:tr>
        <w:trPr>
          <w:trHeight w:val="4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30003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"Балтакөл" ауыл округі 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35609</w:t>
            </w:r>
          </w:p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16543</w:t>
            </w:r>
          </w:p>
        </w:tc>
      </w:tr>
      <w:tr>
        <w:trPr>
          <w:trHeight w:val="4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16543</w:t>
            </w:r>
          </w:p>
        </w:tc>
      </w:tr>
      <w:tr>
        <w:trPr>
          <w:trHeight w:val="4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16543</w:t>
            </w:r>
          </w:p>
        </w:tc>
      </w:tr>
      <w:tr>
        <w:trPr>
          <w:trHeight w:val="51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16453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19066</w:t>
            </w:r>
          </w:p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19066</w:t>
            </w:r>
          </w:p>
        </w:tc>
      </w:tr>
      <w:tr>
        <w:trPr>
          <w:trHeight w:val="57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19066</w:t>
            </w:r>
          </w:p>
        </w:tc>
      </w:tr>
      <w:tr>
        <w:trPr>
          <w:trHeight w:val="27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4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18818</w:t>
            </w:r>
          </w:p>
        </w:tc>
      </w:tr>
      <w:tr>
        <w:trPr>
          <w:trHeight w:val="28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"Талапты" ауыл округі 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64199</w:t>
            </w:r>
          </w:p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20285</w:t>
            </w:r>
          </w:p>
        </w:tc>
      </w:tr>
      <w:tr>
        <w:trPr>
          <w:trHeight w:val="4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20285</w:t>
            </w:r>
          </w:p>
        </w:tc>
      </w:tr>
      <w:tr>
        <w:trPr>
          <w:trHeight w:val="4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20285</w:t>
            </w:r>
          </w:p>
        </w:tc>
      </w:tr>
      <w:tr>
        <w:trPr>
          <w:trHeight w:val="5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20195</w:t>
            </w:r>
          </w:p>
        </w:tc>
      </w:tr>
      <w:tr>
        <w:trPr>
          <w:trHeight w:val="27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43914</w:t>
            </w:r>
          </w:p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43914</w:t>
            </w:r>
          </w:p>
        </w:tc>
      </w:tr>
      <w:tr>
        <w:trPr>
          <w:trHeight w:val="4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43914</w:t>
            </w:r>
          </w:p>
        </w:tc>
      </w:tr>
      <w:tr>
        <w:trPr>
          <w:trHeight w:val="28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4626</w:t>
            </w:r>
          </w:p>
        </w:tc>
      </w:tr>
      <w:tr>
        <w:trPr>
          <w:trHeight w:val="4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39288</w:t>
            </w:r>
          </w:p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"Шілік" ауыл округі 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39457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15228</w:t>
            </w:r>
          </w:p>
        </w:tc>
      </w:tr>
      <w:tr>
        <w:trPr>
          <w:trHeight w:val="4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15228</w:t>
            </w:r>
          </w:p>
        </w:tc>
      </w:tr>
      <w:tr>
        <w:trPr>
          <w:trHeight w:val="5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15228</w:t>
            </w:r>
          </w:p>
        </w:tc>
      </w:tr>
      <w:tr>
        <w:trPr>
          <w:trHeight w:val="52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15138</w:t>
            </w:r>
          </w:p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24229</w:t>
            </w:r>
          </w:p>
        </w:tc>
      </w:tr>
      <w:tr>
        <w:trPr>
          <w:trHeight w:val="28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24229</w:t>
            </w:r>
          </w:p>
        </w:tc>
      </w:tr>
      <w:tr>
        <w:trPr>
          <w:trHeight w:val="4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24229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12765</w:t>
            </w:r>
          </w:p>
        </w:tc>
      </w:tr>
      <w:tr>
        <w:trPr>
          <w:trHeight w:val="51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11464</w:t>
            </w:r>
          </w:p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"Шәуілдір" ауыл округі 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221720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24142</w:t>
            </w:r>
          </w:p>
        </w:tc>
      </w:tr>
      <w:tr>
        <w:trPr>
          <w:trHeight w:val="52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24142</w:t>
            </w:r>
          </w:p>
        </w:tc>
      </w:tr>
      <w:tr>
        <w:trPr>
          <w:trHeight w:val="5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24142</w:t>
            </w:r>
          </w:p>
        </w:tc>
      </w:tr>
      <w:tr>
        <w:trPr>
          <w:trHeight w:val="5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20052</w:t>
            </w:r>
          </w:p>
        </w:tc>
      </w:tr>
      <w:tr>
        <w:trPr>
          <w:trHeight w:val="27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7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197578</w:t>
            </w:r>
          </w:p>
        </w:tc>
      </w:tr>
      <w:tr>
        <w:trPr>
          <w:trHeight w:val="27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197578</w:t>
            </w:r>
          </w:p>
        </w:tc>
      </w:tr>
      <w:tr>
        <w:trPr>
          <w:trHeight w:val="4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197578</w:t>
            </w:r>
          </w:p>
        </w:tc>
      </w:tr>
      <w:tr>
        <w:trPr>
          <w:trHeight w:val="28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109513</w:t>
            </w:r>
          </w:p>
        </w:tc>
      </w:tr>
      <w:tr>
        <w:trPr>
          <w:trHeight w:val="52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88065</w:t>
            </w:r>
          </w:p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"Темір" ауыл округі 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48975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15561</w:t>
            </w:r>
          </w:p>
        </w:tc>
      </w:tr>
      <w:tr>
        <w:trPr>
          <w:trHeight w:val="52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15561</w:t>
            </w:r>
          </w:p>
        </w:tc>
      </w:tr>
      <w:tr>
        <w:trPr>
          <w:trHeight w:val="52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15561</w:t>
            </w:r>
          </w:p>
        </w:tc>
      </w:tr>
      <w:tr>
        <w:trPr>
          <w:trHeight w:val="51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15471</w:t>
            </w:r>
          </w:p>
        </w:tc>
      </w:tr>
      <w:tr>
        <w:trPr>
          <w:trHeight w:val="27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8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33414</w:t>
            </w:r>
          </w:p>
        </w:tc>
      </w:tr>
      <w:tr>
        <w:trPr>
          <w:trHeight w:val="28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33414</w:t>
            </w:r>
          </w:p>
        </w:tc>
      </w:tr>
      <w:tr>
        <w:trPr>
          <w:trHeight w:val="5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33414</w:t>
            </w:r>
          </w:p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33046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"Маяқұм" ауыл округі 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40660</w:t>
            </w:r>
          </w:p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16892</w:t>
            </w:r>
          </w:p>
        </w:tc>
      </w:tr>
      <w:tr>
        <w:trPr>
          <w:trHeight w:val="4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16892</w:t>
            </w:r>
          </w:p>
        </w:tc>
      </w:tr>
      <w:tr>
        <w:trPr>
          <w:trHeight w:val="4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16892</w:t>
            </w:r>
          </w:p>
        </w:tc>
      </w:tr>
      <w:tr>
        <w:trPr>
          <w:trHeight w:val="5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16802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23768</w:t>
            </w:r>
          </w:p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23768</w:t>
            </w:r>
          </w:p>
        </w:tc>
      </w:tr>
      <w:tr>
        <w:trPr>
          <w:trHeight w:val="48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23768</w:t>
            </w:r>
          </w:p>
        </w:tc>
      </w:tr>
      <w:tr>
        <w:trPr>
          <w:trHeight w:val="3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4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23520</w:t>
            </w:r>
          </w:p>
        </w:tc>
      </w:tr>
      <w:tr>
        <w:trPr>
          <w:trHeight w:val="28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"Отырар" ауыл округі 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53427</w:t>
            </w:r>
          </w:p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16882</w:t>
            </w:r>
          </w:p>
        </w:tc>
      </w:tr>
      <w:tr>
        <w:trPr>
          <w:trHeight w:val="51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16882</w:t>
            </w:r>
          </w:p>
        </w:tc>
      </w:tr>
      <w:tr>
        <w:trPr>
          <w:trHeight w:val="4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16882</w:t>
            </w:r>
          </w:p>
        </w:tc>
      </w:tr>
      <w:tr>
        <w:trPr>
          <w:trHeight w:val="5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16792</w:t>
            </w:r>
          </w:p>
        </w:tc>
      </w:tr>
      <w:tr>
        <w:trPr>
          <w:trHeight w:val="28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36545</w:t>
            </w:r>
          </w:p>
        </w:tc>
      </w:tr>
      <w:tr>
        <w:trPr>
          <w:trHeight w:val="28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36545</w:t>
            </w:r>
          </w:p>
        </w:tc>
      </w:tr>
      <w:tr>
        <w:trPr>
          <w:trHeight w:val="5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36545</w:t>
            </w:r>
          </w:p>
        </w:tc>
      </w:tr>
      <w:tr>
        <w:trPr>
          <w:trHeight w:val="27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11815</w:t>
            </w:r>
          </w:p>
        </w:tc>
      </w:tr>
      <w:tr>
        <w:trPr>
          <w:trHeight w:val="52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24730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"Ақтөбе" ауыл округі 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33558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12340</w:t>
            </w:r>
          </w:p>
        </w:tc>
      </w:tr>
      <w:tr>
        <w:trPr>
          <w:trHeight w:val="52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12340</w:t>
            </w:r>
          </w:p>
        </w:tc>
      </w:tr>
      <w:tr>
        <w:trPr>
          <w:trHeight w:val="51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12340</w:t>
            </w:r>
          </w:p>
        </w:tc>
      </w:tr>
      <w:tr>
        <w:trPr>
          <w:trHeight w:val="51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12250</w:t>
            </w:r>
          </w:p>
        </w:tc>
      </w:tr>
      <w:tr>
        <w:trPr>
          <w:trHeight w:val="3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21218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21218</w:t>
            </w:r>
          </w:p>
        </w:tc>
      </w:tr>
      <w:tr>
        <w:trPr>
          <w:trHeight w:val="5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21218</w:t>
            </w:r>
          </w:p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9671</w:t>
            </w:r>
          </w:p>
        </w:tc>
      </w:tr>
      <w:tr>
        <w:trPr>
          <w:trHeight w:val="4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11547</w:t>
            </w:r>
          </w:p>
        </w:tc>
      </w:tr>
      <w:tr>
        <w:trPr>
          <w:trHeight w:val="28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"Қоғам" ауыл округі 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45535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15289</w:t>
            </w:r>
          </w:p>
        </w:tc>
      </w:tr>
      <w:tr>
        <w:trPr>
          <w:trHeight w:val="4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15289</w:t>
            </w:r>
          </w:p>
        </w:tc>
      </w:tr>
      <w:tr>
        <w:trPr>
          <w:trHeight w:val="4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15289</w:t>
            </w:r>
          </w:p>
        </w:tc>
      </w:tr>
      <w:tr>
        <w:trPr>
          <w:trHeight w:val="52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15199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30246</w:t>
            </w:r>
          </w:p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30246</w:t>
            </w:r>
          </w:p>
        </w:tc>
      </w:tr>
      <w:tr>
        <w:trPr>
          <w:trHeight w:val="48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30246</w:t>
            </w:r>
          </w:p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</w:tr>
      <w:tr>
        <w:trPr>
          <w:trHeight w:val="51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29750</w:t>
            </w:r>
          </w:p>
        </w:tc>
      </w:tr>
      <w:tr>
        <w:trPr>
          <w:trHeight w:val="27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 "Қарғалы" ауыл округі 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46596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14117</w:t>
            </w:r>
          </w:p>
        </w:tc>
      </w:tr>
      <w:tr>
        <w:trPr>
          <w:trHeight w:val="4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14117</w:t>
            </w:r>
          </w:p>
        </w:tc>
      </w:tr>
      <w:tr>
        <w:trPr>
          <w:trHeight w:val="51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14117</w:t>
            </w:r>
          </w:p>
        </w:tc>
      </w:tr>
      <w:tr>
        <w:trPr>
          <w:trHeight w:val="52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14027</w:t>
            </w:r>
          </w:p>
        </w:tc>
      </w:tr>
      <w:tr>
        <w:trPr>
          <w:trHeight w:val="28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32479</w:t>
            </w:r>
          </w:p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32479</w:t>
            </w:r>
          </w:p>
        </w:tc>
      </w:tr>
      <w:tr>
        <w:trPr>
          <w:trHeight w:val="4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32479</w:t>
            </w:r>
          </w:p>
        </w:tc>
      </w:tr>
      <w:tr>
        <w:trPr>
          <w:trHeight w:val="3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8801</w:t>
            </w:r>
          </w:p>
        </w:tc>
      </w:tr>
      <w:tr>
        <w:trPr>
          <w:trHeight w:val="4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