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baa62" w14:textId="32baa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Сарыағаш ауданының шалғайдағы елдi мекендерінде тұратын балаларды жалпы бiлiм беретiн мектептерге тасымалдаудың схемасы мен тәртiбiн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Сарыағаш ауданы әкімдігінің 2015 жылғы 2 шілдедегі № 351 қаулысы. Оңтүстік Қазақстан облысының Әділет департаментінде 2015 жылғы 22 шілдеде № 3265 болып тіркелді. Күші жойылды - Оңтүстік Қазақстан облысы Сарыағаш ауданы әкімдігінің 2015 жылғы 26 қарашадағы № 642 қаулысымен</w:t>
      </w:r>
    </w:p>
    <w:p>
      <w:pPr>
        <w:spacing w:after="0"/>
        <w:ind w:left="0"/>
        <w:jc w:val="both"/>
      </w:pPr>
      <w:r>
        <w:rPr>
          <w:rFonts w:ascii="Times New Roman"/>
          <w:b w:val="false"/>
          <w:i w:val="false"/>
          <w:color w:val="ff0000"/>
          <w:sz w:val="28"/>
        </w:rPr>
        <w:t xml:space="preserve">      Ескерту. Күші жойылды - Оңтүстік Қазақстан облысы Сарыағаш ауданы әкімдігінің 26.11.2015 № 642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31 бабының </w:t>
      </w:r>
      <w:r>
        <w:rPr>
          <w:rFonts w:ascii="Times New Roman"/>
          <w:b w:val="false"/>
          <w:i w:val="false"/>
          <w:color w:val="000000"/>
          <w:sz w:val="28"/>
        </w:rPr>
        <w:t>2-тармағына</w:t>
      </w:r>
      <w:r>
        <w:rPr>
          <w:rFonts w:ascii="Times New Roman"/>
          <w:b w:val="false"/>
          <w:i w:val="false"/>
          <w:color w:val="000000"/>
          <w:sz w:val="28"/>
        </w:rPr>
        <w:t xml:space="preserve"> және «Автомобиль көлiгi туралы» Қазақстан Республикасының 2003 жылғы 4 шілдедегі Заңының 14 бабының </w:t>
      </w:r>
      <w:r>
        <w:rPr>
          <w:rFonts w:ascii="Times New Roman"/>
          <w:b w:val="false"/>
          <w:i w:val="false"/>
          <w:color w:val="000000"/>
          <w:sz w:val="28"/>
        </w:rPr>
        <w:t>3-тармағының</w:t>
      </w:r>
      <w:r>
        <w:rPr>
          <w:rFonts w:ascii="Times New Roman"/>
          <w:b w:val="false"/>
          <w:i w:val="false"/>
          <w:color w:val="000000"/>
          <w:sz w:val="28"/>
        </w:rPr>
        <w:t xml:space="preserve"> 3-1) тармақшасына сәйкес Сарыағаш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Сарыағаш ауданының шалғайдағы елдi мекендерінде тұратын балаларды жалпы бiлiм беретiн мектептерге тасымалдаудың </w:t>
      </w:r>
      <w:r>
        <w:rPr>
          <w:rFonts w:ascii="Times New Roman"/>
          <w:b w:val="false"/>
          <w:i w:val="false"/>
          <w:color w:val="000000"/>
          <w:sz w:val="28"/>
        </w:rPr>
        <w:t>схемасы</w:t>
      </w:r>
      <w:r>
        <w:rPr>
          <w:rFonts w:ascii="Times New Roman"/>
          <w:b w:val="false"/>
          <w:i w:val="false"/>
          <w:color w:val="000000"/>
          <w:sz w:val="28"/>
        </w:rPr>
        <w:t xml:space="preserve"> мен  </w:t>
      </w:r>
      <w:r>
        <w:rPr>
          <w:rFonts w:ascii="Times New Roman"/>
          <w:b w:val="false"/>
          <w:i w:val="false"/>
          <w:color w:val="000000"/>
          <w:sz w:val="28"/>
        </w:rPr>
        <w:t>тәртiбi</w:t>
      </w:r>
      <w:r>
        <w:rPr>
          <w:rFonts w:ascii="Times New Roman"/>
          <w:b w:val="false"/>
          <w:i w:val="false"/>
          <w:color w:val="000000"/>
          <w:sz w:val="28"/>
        </w:rPr>
        <w:t xml:space="preserve"> осы қаулыға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 қосымшаларға</w:t>
      </w:r>
      <w:r>
        <w:rPr>
          <w:rFonts w:ascii="Times New Roman"/>
          <w:b w:val="false"/>
          <w:i w:val="false"/>
          <w:color w:val="000000"/>
          <w:sz w:val="28"/>
        </w:rPr>
        <w:t xml:space="preserve"> сәйкес бекiтiлсiн.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Қ.Қыстаубаевқа жүктелсін.</w:t>
      </w:r>
      <w:r>
        <w:br/>
      </w:r>
      <w:r>
        <w:rPr>
          <w:rFonts w:ascii="Times New Roman"/>
          <w:b w:val="false"/>
          <w:i w:val="false"/>
          <w:color w:val="000000"/>
          <w:sz w:val="28"/>
        </w:rPr>
        <w:t>
</w:t>
      </w: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                                Б.Парманов</w:t>
      </w:r>
    </w:p>
    <w:bookmarkStart w:name="z5" w:id="1"/>
    <w:p>
      <w:pPr>
        <w:spacing w:after="0"/>
        <w:ind w:left="0"/>
        <w:jc w:val="both"/>
      </w:pPr>
      <w:r>
        <w:rPr>
          <w:rFonts w:ascii="Times New Roman"/>
          <w:b w:val="false"/>
          <w:i w:val="false"/>
          <w:color w:val="000000"/>
          <w:sz w:val="28"/>
        </w:rPr>
        <w:t>
Сарыағаш ауданы әкімдігінің</w:t>
      </w:r>
      <w:r>
        <w:br/>
      </w:r>
      <w:r>
        <w:rPr>
          <w:rFonts w:ascii="Times New Roman"/>
          <w:b w:val="false"/>
          <w:i w:val="false"/>
          <w:color w:val="000000"/>
          <w:sz w:val="28"/>
        </w:rPr>
        <w:t>
2015 жылғы 2 шілдедегі № 351 қаулысына</w:t>
      </w:r>
      <w:r>
        <w:br/>
      </w:r>
      <w:r>
        <w:rPr>
          <w:rFonts w:ascii="Times New Roman"/>
          <w:b w:val="false"/>
          <w:i w:val="false"/>
          <w:color w:val="000000"/>
          <w:sz w:val="28"/>
        </w:rPr>
        <w:t>
1-қосымша</w:t>
      </w:r>
    </w:p>
    <w:bookmarkEnd w:id="1"/>
    <w:bookmarkStart w:name="z6" w:id="2"/>
    <w:p>
      <w:pPr>
        <w:spacing w:after="0"/>
        <w:ind w:left="0"/>
        <w:jc w:val="left"/>
      </w:pPr>
      <w:r>
        <w:rPr>
          <w:rFonts w:ascii="Times New Roman"/>
          <w:b/>
          <w:i w:val="false"/>
          <w:color w:val="000000"/>
        </w:rPr>
        <w:t xml:space="preserve"> 
Сарыағаш ауданының шалғайдағы елдi мекендерде тұратын балаларды жалпы бiлiм беретiн мектептерге тасымалдаудың схемасы</w:t>
      </w:r>
    </w:p>
    <w:bookmarkEnd w:id="2"/>
    <w:p>
      <w:pPr>
        <w:spacing w:after="0"/>
        <w:ind w:left="0"/>
        <w:jc w:val="both"/>
      </w:pPr>
      <w:r>
        <w:drawing>
          <wp:inline distT="0" distB="0" distL="0" distR="0">
            <wp:extent cx="8356600" cy="355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356600" cy="3556000"/>
                    </a:xfrm>
                    <a:prstGeom prst="rect">
                      <a:avLst/>
                    </a:prstGeom>
                  </pic:spPr>
                </pic:pic>
              </a:graphicData>
            </a:graphic>
          </wp:inline>
        </w:drawing>
      </w:r>
    </w:p>
    <w:bookmarkStart w:name="z7" w:id="3"/>
    <w:p>
      <w:pPr>
        <w:spacing w:after="0"/>
        <w:ind w:left="0"/>
        <w:jc w:val="both"/>
      </w:pPr>
      <w:r>
        <w:rPr>
          <w:rFonts w:ascii="Times New Roman"/>
          <w:b w:val="false"/>
          <w:i w:val="false"/>
          <w:color w:val="000000"/>
          <w:sz w:val="28"/>
        </w:rPr>
        <w:t>
Сарыағаш ауданы әкімдігінің</w:t>
      </w:r>
      <w:r>
        <w:br/>
      </w:r>
      <w:r>
        <w:rPr>
          <w:rFonts w:ascii="Times New Roman"/>
          <w:b w:val="false"/>
          <w:i w:val="false"/>
          <w:color w:val="000000"/>
          <w:sz w:val="28"/>
        </w:rPr>
        <w:t>
2015 жылғы 2 шілдедегі № 351 қаулысына</w:t>
      </w:r>
      <w:r>
        <w:br/>
      </w:r>
      <w:r>
        <w:rPr>
          <w:rFonts w:ascii="Times New Roman"/>
          <w:b w:val="false"/>
          <w:i w:val="false"/>
          <w:color w:val="000000"/>
          <w:sz w:val="28"/>
        </w:rPr>
        <w:t>
2-қосымша</w:t>
      </w:r>
    </w:p>
    <w:bookmarkEnd w:id="3"/>
    <w:bookmarkStart w:name="z8" w:id="4"/>
    <w:p>
      <w:pPr>
        <w:spacing w:after="0"/>
        <w:ind w:left="0"/>
        <w:jc w:val="left"/>
      </w:pPr>
      <w:r>
        <w:rPr>
          <w:rFonts w:ascii="Times New Roman"/>
          <w:b/>
          <w:i w:val="false"/>
          <w:color w:val="000000"/>
        </w:rPr>
        <w:t xml:space="preserve"> 
Сарыағаш ауданының шалғай елдi мекендерде тұратын балаларды жалпы бiлiм беретiн мектептерге тасымалдаудың тәртiбi</w:t>
      </w:r>
    </w:p>
    <w:bookmarkEnd w:id="4"/>
    <w:bookmarkStart w:name="z9" w:id="5"/>
    <w:p>
      <w:pPr>
        <w:spacing w:after="0"/>
        <w:ind w:left="0"/>
        <w:jc w:val="left"/>
      </w:pPr>
      <w:r>
        <w:rPr>
          <w:rFonts w:ascii="Times New Roman"/>
          <w:b/>
          <w:i w:val="false"/>
          <w:color w:val="000000"/>
        </w:rPr>
        <w:t xml:space="preserve"> 
1. Жалпы ережелер</w:t>
      </w:r>
    </w:p>
    <w:bookmarkEnd w:id="5"/>
    <w:bookmarkStart w:name="z10" w:id="6"/>
    <w:p>
      <w:pPr>
        <w:spacing w:after="0"/>
        <w:ind w:left="0"/>
        <w:jc w:val="both"/>
      </w:pPr>
      <w:r>
        <w:rPr>
          <w:rFonts w:ascii="Times New Roman"/>
          <w:b w:val="false"/>
          <w:i w:val="false"/>
          <w:color w:val="000000"/>
          <w:sz w:val="28"/>
        </w:rPr>
        <w:t>
      1. Сарыағаш ауданының шалғай елдi мекендерде тұратын балаларды жалпы бiлiм беретiн мектептерге тасымалдаудың осы тәртiбi (бұдан әрі – </w:t>
      </w:r>
      <w:r>
        <w:rPr>
          <w:rFonts w:ascii="Times New Roman"/>
          <w:b w:val="false"/>
          <w:i w:val="false"/>
          <w:color w:val="000000"/>
          <w:sz w:val="28"/>
        </w:rPr>
        <w:t>Тәртіп</w:t>
      </w:r>
      <w:r>
        <w:rPr>
          <w:rFonts w:ascii="Times New Roman"/>
          <w:b w:val="false"/>
          <w:i w:val="false"/>
          <w:color w:val="000000"/>
          <w:sz w:val="28"/>
        </w:rPr>
        <w:t>) Қазақстан Республикасының 2001 жылғы 23 қаңтардағы «Қазақстан Республикасындағы жергiлiктi мемлекеттiк басқару және өзін-өзі басқару туралы» Заңының 31–бабының </w:t>
      </w:r>
      <w:r>
        <w:rPr>
          <w:rFonts w:ascii="Times New Roman"/>
          <w:b w:val="false"/>
          <w:i w:val="false"/>
          <w:color w:val="000000"/>
          <w:sz w:val="28"/>
        </w:rPr>
        <w:t>2–тармағына</w:t>
      </w:r>
      <w:r>
        <w:rPr>
          <w:rFonts w:ascii="Times New Roman"/>
          <w:b w:val="false"/>
          <w:i w:val="false"/>
          <w:color w:val="000000"/>
          <w:sz w:val="28"/>
        </w:rPr>
        <w:t>, Қазақстан Республикасының 2003 жылғы 4 шілдедегі «Автомобиль көлiгi туралы» Заңының 14–бабының </w:t>
      </w:r>
      <w:r>
        <w:rPr>
          <w:rFonts w:ascii="Times New Roman"/>
          <w:b w:val="false"/>
          <w:i w:val="false"/>
          <w:color w:val="000000"/>
          <w:sz w:val="28"/>
        </w:rPr>
        <w:t>3 тармағының</w:t>
      </w:r>
      <w:r>
        <w:rPr>
          <w:rFonts w:ascii="Times New Roman"/>
          <w:b w:val="false"/>
          <w:i w:val="false"/>
          <w:color w:val="000000"/>
          <w:sz w:val="28"/>
        </w:rPr>
        <w:t xml:space="preserve"> 3-1) тармақшасына сәйкес әзірленген.</w:t>
      </w:r>
    </w:p>
    <w:bookmarkEnd w:id="6"/>
    <w:bookmarkStart w:name="z11" w:id="7"/>
    <w:p>
      <w:pPr>
        <w:spacing w:after="0"/>
        <w:ind w:left="0"/>
        <w:jc w:val="left"/>
      </w:pPr>
      <w:r>
        <w:rPr>
          <w:rFonts w:ascii="Times New Roman"/>
          <w:b/>
          <w:i w:val="false"/>
          <w:color w:val="000000"/>
        </w:rPr>
        <w:t xml:space="preserve"> 
2. Тасымалдаушыға және автокөлiк құралдарына тасымалдау кезiнде қауiпсiздiктi қамтамасыз ету бөлігiнде қойылатын талаптар</w:t>
      </w:r>
    </w:p>
    <w:bookmarkEnd w:id="7"/>
    <w:bookmarkStart w:name="z12" w:id="8"/>
    <w:p>
      <w:pPr>
        <w:spacing w:after="0"/>
        <w:ind w:left="0"/>
        <w:jc w:val="both"/>
      </w:pPr>
      <w:r>
        <w:rPr>
          <w:rFonts w:ascii="Times New Roman"/>
          <w:b w:val="false"/>
          <w:i w:val="false"/>
          <w:color w:val="000000"/>
          <w:sz w:val="28"/>
        </w:rPr>
        <w:t>
      2. Балаларды тасымалдау арнайы автобустармен жүргiзiледi.</w:t>
      </w:r>
      <w:r>
        <w:br/>
      </w:r>
      <w:r>
        <w:rPr>
          <w:rFonts w:ascii="Times New Roman"/>
          <w:b w:val="false"/>
          <w:i w:val="false"/>
          <w:color w:val="000000"/>
          <w:sz w:val="28"/>
        </w:rPr>
        <w:t>
</w:t>
      </w:r>
      <w:r>
        <w:rPr>
          <w:rFonts w:ascii="Times New Roman"/>
          <w:b w:val="false"/>
          <w:i w:val="false"/>
          <w:color w:val="000000"/>
          <w:sz w:val="28"/>
        </w:rPr>
        <w:t>
      3. Балаларды тасымалдау мынандай жағдайда ұйымдастырылады егер:</w:t>
      </w:r>
      <w:r>
        <w:br/>
      </w:r>
      <w:r>
        <w:rPr>
          <w:rFonts w:ascii="Times New Roman"/>
          <w:b w:val="false"/>
          <w:i w:val="false"/>
          <w:color w:val="000000"/>
          <w:sz w:val="28"/>
        </w:rPr>
        <w:t>
      aвтомобиль жолдарының өткiзу қабiлетi автобустардың тұрақты қозғалысын жүзеге асыруға мүмкiндiк берсе;</w:t>
      </w:r>
      <w:r>
        <w:br/>
      </w:r>
      <w:r>
        <w:rPr>
          <w:rFonts w:ascii="Times New Roman"/>
          <w:b w:val="false"/>
          <w:i w:val="false"/>
          <w:color w:val="000000"/>
          <w:sz w:val="28"/>
        </w:rPr>
        <w:t>
      автомобиль жолдарының жай-күйi және олардың жайластырылуы жол жүрiсi қауiпсiздiгiнiң талаптарына сәйкес болған жағдайда.</w:t>
      </w:r>
      <w:r>
        <w:br/>
      </w:r>
      <w:r>
        <w:rPr>
          <w:rFonts w:ascii="Times New Roman"/>
          <w:b w:val="false"/>
          <w:i w:val="false"/>
          <w:color w:val="000000"/>
          <w:sz w:val="28"/>
        </w:rPr>
        <w:t>
</w:t>
      </w:r>
      <w:r>
        <w:rPr>
          <w:rFonts w:ascii="Times New Roman"/>
          <w:b w:val="false"/>
          <w:i w:val="false"/>
          <w:color w:val="000000"/>
          <w:sz w:val="28"/>
        </w:rPr>
        <w:t>
      4. Балаларды тасымалдауға мынандай тасымалдаушылар жiберiледi:</w:t>
      </w:r>
      <w:r>
        <w:br/>
      </w:r>
      <w:r>
        <w:rPr>
          <w:rFonts w:ascii="Times New Roman"/>
          <w:b w:val="false"/>
          <w:i w:val="false"/>
          <w:color w:val="000000"/>
          <w:sz w:val="28"/>
        </w:rPr>
        <w:t>
      1) автомобиль көлiгi туралы Қазақстан Республикасының заңнамасына сәйкес бiлiктiлiгi және кәсiби жарамдылығын растайтын құжаты болғанда;</w:t>
      </w:r>
      <w:r>
        <w:br/>
      </w:r>
      <w:r>
        <w:rPr>
          <w:rFonts w:ascii="Times New Roman"/>
          <w:b w:val="false"/>
          <w:i w:val="false"/>
          <w:color w:val="000000"/>
          <w:sz w:val="28"/>
        </w:rPr>
        <w:t>
      2) тасымал қауiпсiздiгiн қамтамасыз етуге құқықтық нормативтiк актiлер талаптарына сай келетiн және тиiстi тасымалдау түрiне жарамды көлiк құралдары бар.</w:t>
      </w:r>
      <w:r>
        <w:br/>
      </w:r>
      <w:r>
        <w:rPr>
          <w:rFonts w:ascii="Times New Roman"/>
          <w:b w:val="false"/>
          <w:i w:val="false"/>
          <w:color w:val="000000"/>
          <w:sz w:val="28"/>
        </w:rPr>
        <w:t>
</w:t>
      </w:r>
      <w:r>
        <w:rPr>
          <w:rFonts w:ascii="Times New Roman"/>
          <w:b w:val="false"/>
          <w:i w:val="false"/>
          <w:color w:val="000000"/>
          <w:sz w:val="28"/>
        </w:rPr>
        <w:t>
      5. Балаларды тасымалдау үшiн мынадай жүргiзушiлерге рұқсат етiледi:</w:t>
      </w:r>
      <w:r>
        <w:br/>
      </w:r>
      <w:r>
        <w:rPr>
          <w:rFonts w:ascii="Times New Roman"/>
          <w:b w:val="false"/>
          <w:i w:val="false"/>
          <w:color w:val="000000"/>
          <w:sz w:val="28"/>
        </w:rPr>
        <w:t>
      1) жасы жиырма бес жастан кем емес, тиiстi санаттағы жүргiзушi куәлiгi және жүргiзушiнiң бес жылдан кем емес жұмыс өтiлi бар;</w:t>
      </w:r>
      <w:r>
        <w:br/>
      </w:r>
      <w:r>
        <w:rPr>
          <w:rFonts w:ascii="Times New Roman"/>
          <w:b w:val="false"/>
          <w:i w:val="false"/>
          <w:color w:val="000000"/>
          <w:sz w:val="28"/>
        </w:rPr>
        <w:t>
      2) автобустың жүргiзушiсi ретiндегi кемiнде соңғы үш жыл үздiксiз жұмыс өтiлi бар;</w:t>
      </w:r>
      <w:r>
        <w:br/>
      </w:r>
      <w:r>
        <w:rPr>
          <w:rFonts w:ascii="Times New Roman"/>
          <w:b w:val="false"/>
          <w:i w:val="false"/>
          <w:color w:val="000000"/>
          <w:sz w:val="28"/>
        </w:rPr>
        <w:t>
      3) соңғы жылдары еңбек тәртiбiн және «Жол жүрісі </w:t>
      </w:r>
      <w:r>
        <w:rPr>
          <w:rFonts w:ascii="Times New Roman"/>
          <w:b w:val="false"/>
          <w:i w:val="false"/>
          <w:color w:val="000000"/>
          <w:sz w:val="28"/>
        </w:rPr>
        <w:t>қағидаларын</w:t>
      </w:r>
      <w:r>
        <w:rPr>
          <w:rFonts w:ascii="Times New Roman"/>
          <w:b w:val="false"/>
          <w:i w:val="false"/>
          <w:color w:val="000000"/>
          <w:sz w:val="28"/>
        </w:rPr>
        <w:t>, Көлік құралдарын пайдалануға рұқсат беру жөніндегі негізгі ережелерді, көлігі арнайы жарық және дыбыс сигналдарымен жабдықталуға және арнайы түсті-графикалық схемалар бойынша боялуға тиіс жедел және арнайы қызметтер тізбесін бекіту туралы» Қазақстан Республикасы Үкіметінің 2014 жылғы 13 қарашадағы № 1196 </w:t>
      </w:r>
      <w:r>
        <w:rPr>
          <w:rFonts w:ascii="Times New Roman"/>
          <w:b w:val="false"/>
          <w:i w:val="false"/>
          <w:color w:val="000000"/>
          <w:sz w:val="28"/>
        </w:rPr>
        <w:t>қаулысымен</w:t>
      </w:r>
      <w:r>
        <w:rPr>
          <w:rFonts w:ascii="Times New Roman"/>
          <w:b w:val="false"/>
          <w:i w:val="false"/>
          <w:color w:val="000000"/>
          <w:sz w:val="28"/>
        </w:rPr>
        <w:t xml:space="preserve"> бекiтiлген жол қозғалысының ережесiн өрескел бұзбаған.</w:t>
      </w:r>
      <w:r>
        <w:br/>
      </w:r>
      <w:r>
        <w:rPr>
          <w:rFonts w:ascii="Times New Roman"/>
          <w:b w:val="false"/>
          <w:i w:val="false"/>
          <w:color w:val="000000"/>
          <w:sz w:val="28"/>
        </w:rPr>
        <w:t>
</w:t>
      </w:r>
      <w:r>
        <w:rPr>
          <w:rFonts w:ascii="Times New Roman"/>
          <w:b w:val="false"/>
          <w:i w:val="false"/>
          <w:color w:val="000000"/>
          <w:sz w:val="28"/>
        </w:rPr>
        <w:t>
      6. Автобустарда жүк бөлiмiнен тыс жерлерде, жүк тасымалдауға жол берілмейді.</w:t>
      </w:r>
      <w:r>
        <w:br/>
      </w:r>
      <w:r>
        <w:rPr>
          <w:rFonts w:ascii="Times New Roman"/>
          <w:b w:val="false"/>
          <w:i w:val="false"/>
          <w:color w:val="000000"/>
          <w:sz w:val="28"/>
        </w:rPr>
        <w:t>
</w:t>
      </w:r>
      <w:r>
        <w:rPr>
          <w:rFonts w:ascii="Times New Roman"/>
          <w:b w:val="false"/>
          <w:i w:val="false"/>
          <w:color w:val="000000"/>
          <w:sz w:val="28"/>
        </w:rPr>
        <w:t>
      7. Автокөлiк құралдарын пайдалану тасымалдаушының мiндеттi азаматтық-құқықтық сақтандыру шарттарындағы жауапкершiлiктi орындаған жағдайда жүргiзiледi. Сондай-ақ мiндеттi сақтандыруға тасымалдаушының жолаушылар алдында жол жүру және жүк тасуға арналған автокөлiктi пайдалану барысында, олардың өмiрiне, денсаулығына, мүлiктерiне залал келтiрмеу жөнiндегi азаматтық-құқықтық жауапкершiлiгi жатады.</w:t>
      </w:r>
      <w:r>
        <w:br/>
      </w:r>
      <w:r>
        <w:rPr>
          <w:rFonts w:ascii="Times New Roman"/>
          <w:b w:val="false"/>
          <w:i w:val="false"/>
          <w:color w:val="000000"/>
          <w:sz w:val="28"/>
        </w:rPr>
        <w:t>
</w:t>
      </w:r>
      <w:r>
        <w:rPr>
          <w:rFonts w:ascii="Times New Roman"/>
          <w:b w:val="false"/>
          <w:i w:val="false"/>
          <w:color w:val="000000"/>
          <w:sz w:val="28"/>
        </w:rPr>
        <w:t>
      8. Балаларды тасымалдау осы тәртіптің талаптарына сәйкес жабдықталған автобустармен, шағын автобустармен және әрбір балаға отыратын жеке орын беріле отырып жүзеге асырылады.</w:t>
      </w:r>
      <w:r>
        <w:br/>
      </w:r>
      <w:r>
        <w:rPr>
          <w:rFonts w:ascii="Times New Roman"/>
          <w:b w:val="false"/>
          <w:i w:val="false"/>
          <w:color w:val="000000"/>
          <w:sz w:val="28"/>
        </w:rPr>
        <w:t>
</w:t>
      </w:r>
      <w:r>
        <w:rPr>
          <w:rFonts w:ascii="Times New Roman"/>
          <w:b w:val="false"/>
          <w:i w:val="false"/>
          <w:color w:val="000000"/>
          <w:sz w:val="28"/>
        </w:rPr>
        <w:t>
      9. Балаларды жаппай тасымалдауды және балаларды алыс қашықтықтарға тасымалдауды тасымалдаушы, балаларды оқытушылар немесе арнайы тағайындалған ересек адамдар (15 балаға бiр ересек адам) алып барған жағдайда ғана орындауы мүмкiн.</w:t>
      </w:r>
      <w:r>
        <w:br/>
      </w:r>
      <w:r>
        <w:rPr>
          <w:rFonts w:ascii="Times New Roman"/>
          <w:b w:val="false"/>
          <w:i w:val="false"/>
          <w:color w:val="000000"/>
          <w:sz w:val="28"/>
        </w:rPr>
        <w:t>
</w:t>
      </w:r>
      <w:r>
        <w:rPr>
          <w:rFonts w:ascii="Times New Roman"/>
          <w:b w:val="false"/>
          <w:i w:val="false"/>
          <w:color w:val="000000"/>
          <w:sz w:val="28"/>
        </w:rPr>
        <w:t>
      10. Балалардың ұйымдастырылған топтарын тасымалдауды қамтамасыз ететiн тасымалдаушы жүргізушілердің еңбек және демалысын ұйымдастыру қағидасының талаптарына сәйкес, сондай-ақ тахографтарды және мынадай жағдайларды ескере отырып:</w:t>
      </w:r>
      <w:r>
        <w:br/>
      </w:r>
      <w:r>
        <w:rPr>
          <w:rFonts w:ascii="Times New Roman"/>
          <w:b w:val="false"/>
          <w:i w:val="false"/>
          <w:color w:val="000000"/>
          <w:sz w:val="28"/>
        </w:rPr>
        <w:t>
      маршруттар бойынша ұзақтығы 12 сағатқа дейiн бiр жүргiзушiмен, 12 сағаттан жоғары екi жүргiзушiмен;</w:t>
      </w:r>
      <w:r>
        <w:br/>
      </w:r>
      <w:r>
        <w:rPr>
          <w:rFonts w:ascii="Times New Roman"/>
          <w:b w:val="false"/>
          <w:i w:val="false"/>
          <w:color w:val="000000"/>
          <w:sz w:val="28"/>
        </w:rPr>
        <w:t>
      маршруттар бойынша ұзақтығы 16 сағаттан артық жүргiзушiлердiң және жолаушылардың кем дегенде 8 сағат толыққанды демалу үшiн (қонақ үйлерде, кемпингiлерде) жағдайларды қамтамасыз етудi ескере отырып, жүргiзушiлердiң жұмысын ұйымдастырады.</w:t>
      </w:r>
      <w:r>
        <w:br/>
      </w:r>
      <w:r>
        <w:rPr>
          <w:rFonts w:ascii="Times New Roman"/>
          <w:b w:val="false"/>
          <w:i w:val="false"/>
          <w:color w:val="000000"/>
          <w:sz w:val="28"/>
        </w:rPr>
        <w:t>
</w:t>
      </w:r>
      <w:r>
        <w:rPr>
          <w:rFonts w:ascii="Times New Roman"/>
          <w:b w:val="false"/>
          <w:i w:val="false"/>
          <w:color w:val="000000"/>
          <w:sz w:val="28"/>
        </w:rPr>
        <w:t>
      11. Автомобиль көлiгiмен балаларды тасымалдау (экскурсиялық және туристiктен басқа) жолда 4 сағаттан артық болған кезiнде және басқа көліктермен балаларды жеткiзудi ұйымдастыру мүмкiн болмаған жағдайда ғана жүзеге асырылады.</w:t>
      </w:r>
      <w:r>
        <w:br/>
      </w:r>
      <w:r>
        <w:rPr>
          <w:rFonts w:ascii="Times New Roman"/>
          <w:b w:val="false"/>
          <w:i w:val="false"/>
          <w:color w:val="000000"/>
          <w:sz w:val="28"/>
        </w:rPr>
        <w:t>
</w:t>
      </w:r>
      <w:r>
        <w:rPr>
          <w:rFonts w:ascii="Times New Roman"/>
          <w:b w:val="false"/>
          <w:i w:val="false"/>
          <w:color w:val="000000"/>
          <w:sz w:val="28"/>
        </w:rPr>
        <w:t>
      12. Тапсырыс берушiнiң талабы бойынша қала маңындағы аймаққа немесе қалааралық қатынаста балалардың бiр жолғы тасымалдауын жүзеге асыратын тасымалдаушы техникалық жай-күйiн кезектен тыс тексеру үшiн жол полициясы бөлiмшелерiне автобусты жол жүру қарсаңында көрсетедi.</w:t>
      </w:r>
    </w:p>
    <w:bookmarkEnd w:id="8"/>
    <w:bookmarkStart w:name="z23" w:id="9"/>
    <w:p>
      <w:pPr>
        <w:spacing w:after="0"/>
        <w:ind w:left="0"/>
        <w:jc w:val="left"/>
      </w:pPr>
      <w:r>
        <w:rPr>
          <w:rFonts w:ascii="Times New Roman"/>
          <w:b/>
          <w:i w:val="false"/>
          <w:color w:val="000000"/>
        </w:rPr>
        <w:t xml:space="preserve"> 
3. Автокөлiк құралдарына қойылатын талаптар</w:t>
      </w:r>
    </w:p>
    <w:bookmarkEnd w:id="9"/>
    <w:bookmarkStart w:name="z24" w:id="10"/>
    <w:p>
      <w:pPr>
        <w:spacing w:after="0"/>
        <w:ind w:left="0"/>
        <w:jc w:val="both"/>
      </w:pPr>
      <w:r>
        <w:rPr>
          <w:rFonts w:ascii="Times New Roman"/>
          <w:b w:val="false"/>
          <w:i w:val="false"/>
          <w:color w:val="000000"/>
          <w:sz w:val="28"/>
        </w:rPr>
        <w:t xml:space="preserve">
      13. Балаларды тасымалдауға Қазақстан Республикасының заңнамасының талаптарына сәйкес техникалық тексеруден өткен автокөлiк құралдары жiберiледi. Бұл ретте автобустардың конструкциясы мен техникалық жағдайы тиiстi стандарттардың талаптарына сай болуы қажет. </w:t>
      </w:r>
      <w:r>
        <w:br/>
      </w:r>
      <w:r>
        <w:rPr>
          <w:rFonts w:ascii="Times New Roman"/>
          <w:b w:val="false"/>
          <w:i w:val="false"/>
          <w:color w:val="000000"/>
          <w:sz w:val="28"/>
        </w:rPr>
        <w:t>
      Балаларды тасымалдауға арналған автобустардың кемiнде екi есiктерiнiң болуы және мыналармен:</w:t>
      </w:r>
      <w:r>
        <w:br/>
      </w:r>
      <w:r>
        <w:rPr>
          <w:rFonts w:ascii="Times New Roman"/>
          <w:b w:val="false"/>
          <w:i w:val="false"/>
          <w:color w:val="000000"/>
          <w:sz w:val="28"/>
        </w:rPr>
        <w:t>
      1) автобустың алдында және артында орнатылуы тиiс, жазу шрифт биiктiгi кемiнде 120 миллиметр қара түспен ресімделетін және тiк төртбұрышты қоршамаға салынатын «Балаларды тасымалдау» деген төрт бұрыш айыратын белгiмен;</w:t>
      </w:r>
      <w:r>
        <w:br/>
      </w:r>
      <w:r>
        <w:rPr>
          <w:rFonts w:ascii="Times New Roman"/>
          <w:b w:val="false"/>
          <w:i w:val="false"/>
          <w:color w:val="000000"/>
          <w:sz w:val="28"/>
        </w:rPr>
        <w:t>
      2) сары түстi жылтыр шағын маягымен;</w:t>
      </w:r>
      <w:r>
        <w:br/>
      </w:r>
      <w:r>
        <w:rPr>
          <w:rFonts w:ascii="Times New Roman"/>
          <w:b w:val="false"/>
          <w:i w:val="false"/>
          <w:color w:val="000000"/>
          <w:sz w:val="28"/>
        </w:rPr>
        <w:t>
      3) әрқайсысының сыйымдылығы кемiнде екi литр болатын оңай алынатын өрт сөндiргiштермен (бiреуi - жүргiзушiнiң кабинасында, басқасы – автобустың жолаушылар салонында);</w:t>
      </w:r>
      <w:r>
        <w:br/>
      </w:r>
      <w:r>
        <w:rPr>
          <w:rFonts w:ascii="Times New Roman"/>
          <w:b w:val="false"/>
          <w:i w:val="false"/>
          <w:color w:val="000000"/>
          <w:sz w:val="28"/>
        </w:rPr>
        <w:t>
      4) екi алғашқы көмек дәрi қобдишаларымен (автомобильдi);</w:t>
      </w:r>
      <w:r>
        <w:br/>
      </w:r>
      <w:r>
        <w:rPr>
          <w:rFonts w:ascii="Times New Roman"/>
          <w:b w:val="false"/>
          <w:i w:val="false"/>
          <w:color w:val="000000"/>
          <w:sz w:val="28"/>
        </w:rPr>
        <w:t>
      5) екi жылжуға қарсы тiректермен;</w:t>
      </w:r>
      <w:r>
        <w:br/>
      </w:r>
      <w:r>
        <w:rPr>
          <w:rFonts w:ascii="Times New Roman"/>
          <w:b w:val="false"/>
          <w:i w:val="false"/>
          <w:color w:val="000000"/>
          <w:sz w:val="28"/>
        </w:rPr>
        <w:t>
      6) авариялық тоқтау белгiсiмен;</w:t>
      </w:r>
      <w:r>
        <w:br/>
      </w:r>
      <w:r>
        <w:rPr>
          <w:rFonts w:ascii="Times New Roman"/>
          <w:b w:val="false"/>
          <w:i w:val="false"/>
          <w:color w:val="000000"/>
          <w:sz w:val="28"/>
        </w:rPr>
        <w:t>
      7) колоннада жол жүргенде – автобустың алдыңғы терезесiнде қозғалыс бағытымен оң жағында орнатылатын, автобустың колоннадағы орны көрсетiлген ақпараттық кестемен;</w:t>
      </w:r>
      <w:r>
        <w:br/>
      </w:r>
      <w:r>
        <w:rPr>
          <w:rFonts w:ascii="Times New Roman"/>
          <w:b w:val="false"/>
          <w:i w:val="false"/>
          <w:color w:val="000000"/>
          <w:sz w:val="28"/>
        </w:rPr>
        <w:t>
      8) санитариялық – эпидемиологиялық қорытындысы болуы тиіс.</w:t>
      </w:r>
      <w:r>
        <w:br/>
      </w:r>
      <w:r>
        <w:rPr>
          <w:rFonts w:ascii="Times New Roman"/>
          <w:b w:val="false"/>
          <w:i w:val="false"/>
          <w:color w:val="000000"/>
          <w:sz w:val="28"/>
        </w:rPr>
        <w:t>
</w:t>
      </w:r>
      <w:r>
        <w:rPr>
          <w:rFonts w:ascii="Times New Roman"/>
          <w:b w:val="false"/>
          <w:i w:val="false"/>
          <w:color w:val="000000"/>
          <w:sz w:val="28"/>
        </w:rPr>
        <w:t>
      14. Балаларды тасымалдауға пайдаланатын автобустарда, шағын автобустарда мыналар болуы тиіс:</w:t>
      </w:r>
      <w:r>
        <w:br/>
      </w:r>
      <w:r>
        <w:rPr>
          <w:rFonts w:ascii="Times New Roman"/>
          <w:b w:val="false"/>
          <w:i w:val="false"/>
          <w:color w:val="000000"/>
          <w:sz w:val="28"/>
        </w:rPr>
        <w:t>
      ешқандай кедергiсiз ашылып, жабылатын жолаушылар салонының есiктерi мен авариялық люктер. Есiктерде өткiр немесе олардың бетiнен алыс тұрған шығыңқы жерлер болмауы тиiс;</w:t>
      </w:r>
      <w:r>
        <w:br/>
      </w:r>
      <w:r>
        <w:rPr>
          <w:rFonts w:ascii="Times New Roman"/>
          <w:b w:val="false"/>
          <w:i w:val="false"/>
          <w:color w:val="000000"/>
          <w:sz w:val="28"/>
        </w:rPr>
        <w:t>
      жабық жай-күйде жүргiзушiнiң кабинасы мен жолаушы салонына жауын-шашынның түсуiн толық болдырмайтын төбе, авариялық люктер және терезелер;</w:t>
      </w:r>
      <w:r>
        <w:br/>
      </w:r>
      <w:r>
        <w:rPr>
          <w:rFonts w:ascii="Times New Roman"/>
          <w:b w:val="false"/>
          <w:i w:val="false"/>
          <w:color w:val="000000"/>
          <w:sz w:val="28"/>
        </w:rPr>
        <w:t>
      берiк бекiтiлген тұтқалар және отырғыштар;</w:t>
      </w:r>
      <w:r>
        <w:br/>
      </w:r>
      <w:r>
        <w:rPr>
          <w:rFonts w:ascii="Times New Roman"/>
          <w:b w:val="false"/>
          <w:i w:val="false"/>
          <w:color w:val="000000"/>
          <w:sz w:val="28"/>
        </w:rPr>
        <w:t>
      жолаушыларға арналған креслолардың отырғыштары мен арқалықтарының таза және жыртықсыз тыстары;</w:t>
      </w:r>
      <w:r>
        <w:br/>
      </w:r>
      <w:r>
        <w:rPr>
          <w:rFonts w:ascii="Times New Roman"/>
          <w:b w:val="false"/>
          <w:i w:val="false"/>
          <w:color w:val="000000"/>
          <w:sz w:val="28"/>
        </w:rPr>
        <w:t>
      тегiс, шығыңқы жерлерi немесе бекiтiлмеген бөлшектерi жоқ баспалдақтары мен салонның еденi.</w:t>
      </w:r>
      <w:r>
        <w:br/>
      </w:r>
      <w:r>
        <w:rPr>
          <w:rFonts w:ascii="Times New Roman"/>
          <w:b w:val="false"/>
          <w:i w:val="false"/>
          <w:color w:val="000000"/>
          <w:sz w:val="28"/>
        </w:rPr>
        <w:t>
      Салон еденiнiң жамылғысы жыртықсыз материалдан жасалуы тиiс; шаңнан, кiрден, бояудан және олар арқылы көрудi төмендететiн өзге де заттардан тазартылған терезелердiң мөлдiр шынылары. Терезе ойығын ақпараттық немесе жарнамалық материалдармен 30 %-дан артық жабуға тыйым салынады;</w:t>
      </w:r>
      <w:r>
        <w:br/>
      </w:r>
      <w:r>
        <w:rPr>
          <w:rFonts w:ascii="Times New Roman"/>
          <w:b w:val="false"/>
          <w:i w:val="false"/>
          <w:color w:val="000000"/>
          <w:sz w:val="28"/>
        </w:rPr>
        <w:t>
      жылдың суық мезгiлiнде жылытылатын және ыстық мезгiлiнде желдетiлетiн, құрал-сайман және қосалқы бөлшектер тиелмеген жолаушылар салоны.</w:t>
      </w:r>
      <w:r>
        <w:br/>
      </w:r>
      <w:r>
        <w:rPr>
          <w:rFonts w:ascii="Times New Roman"/>
          <w:b w:val="false"/>
          <w:i w:val="false"/>
          <w:color w:val="000000"/>
          <w:sz w:val="28"/>
        </w:rPr>
        <w:t>
</w:t>
      </w:r>
      <w:r>
        <w:rPr>
          <w:rFonts w:ascii="Times New Roman"/>
          <w:b w:val="false"/>
          <w:i w:val="false"/>
          <w:color w:val="000000"/>
          <w:sz w:val="28"/>
        </w:rPr>
        <w:t>
      15. Жолаушылар мен багажды автомобильмен тұрақты тасымалдау кезiнде пайдаланылатын автобустар мен шағын автобустардың салондарын ылғалды жинау ауысымда кемiнде бiр рет және ластану шамасы бойынша жүргiзiледi.</w:t>
      </w:r>
      <w:r>
        <w:br/>
      </w:r>
      <w:r>
        <w:rPr>
          <w:rFonts w:ascii="Times New Roman"/>
          <w:b w:val="false"/>
          <w:i w:val="false"/>
          <w:color w:val="000000"/>
          <w:sz w:val="28"/>
        </w:rPr>
        <w:t>
</w:t>
      </w:r>
      <w:r>
        <w:rPr>
          <w:rFonts w:ascii="Times New Roman"/>
          <w:b w:val="false"/>
          <w:i w:val="false"/>
          <w:color w:val="000000"/>
          <w:sz w:val="28"/>
        </w:rPr>
        <w:t>
      16. Сыртқы кузовты жуу аусымнан кейiн өткізіледі.</w:t>
      </w:r>
    </w:p>
    <w:bookmarkEnd w:id="10"/>
    <w:bookmarkStart w:name="z28" w:id="11"/>
    <w:p>
      <w:pPr>
        <w:spacing w:after="0"/>
        <w:ind w:left="0"/>
        <w:jc w:val="left"/>
      </w:pPr>
      <w:r>
        <w:rPr>
          <w:rFonts w:ascii="Times New Roman"/>
          <w:b/>
          <w:i w:val="false"/>
          <w:color w:val="000000"/>
        </w:rPr>
        <w:t xml:space="preserve"> 
4. Балаларды тасымалдау тәртiбi</w:t>
      </w:r>
    </w:p>
    <w:bookmarkEnd w:id="11"/>
    <w:bookmarkStart w:name="z29" w:id="12"/>
    <w:p>
      <w:pPr>
        <w:spacing w:after="0"/>
        <w:ind w:left="0"/>
        <w:jc w:val="both"/>
      </w:pPr>
      <w:r>
        <w:rPr>
          <w:rFonts w:ascii="Times New Roman"/>
          <w:b w:val="false"/>
          <w:i w:val="false"/>
          <w:color w:val="000000"/>
          <w:sz w:val="28"/>
        </w:rPr>
        <w:t>
      17. Балаларды тасымалдау техникалық жағдайы автомобиль көлiгiмен жолаушылар мен багажды тасымалдау қағидасының талаптарына жауап беретін, кемiнде екi есiгi бар автобустармен жүзеге асырылады.</w:t>
      </w:r>
      <w:r>
        <w:br/>
      </w:r>
      <w:r>
        <w:rPr>
          <w:rFonts w:ascii="Times New Roman"/>
          <w:b w:val="false"/>
          <w:i w:val="false"/>
          <w:color w:val="000000"/>
          <w:sz w:val="28"/>
        </w:rPr>
        <w:t>
</w:t>
      </w:r>
      <w:r>
        <w:rPr>
          <w:rFonts w:ascii="Times New Roman"/>
          <w:b w:val="false"/>
          <w:i w:val="false"/>
          <w:color w:val="000000"/>
          <w:sz w:val="28"/>
        </w:rPr>
        <w:t>
      18. Оқу орындарына тасымалдауды ұйымдастыру кезiнде тасымалдаушы жергiлiктi атқарушы органдармен және оқу орындарының әкiмшiлiгiмен бiрлесiп маршруттарды және балаларды отырғызудың және түсiрудiң ұтымды орындарын белгiлейдi.</w:t>
      </w:r>
      <w:r>
        <w:br/>
      </w:r>
      <w:r>
        <w:rPr>
          <w:rFonts w:ascii="Times New Roman"/>
          <w:b w:val="false"/>
          <w:i w:val="false"/>
          <w:color w:val="000000"/>
          <w:sz w:val="28"/>
        </w:rPr>
        <w:t>
</w:t>
      </w:r>
      <w:r>
        <w:rPr>
          <w:rFonts w:ascii="Times New Roman"/>
          <w:b w:val="false"/>
          <w:i w:val="false"/>
          <w:color w:val="000000"/>
          <w:sz w:val="28"/>
        </w:rPr>
        <w:t>
      19. Автобусты күтiп тұрған балаларға арналған алаңшалар, олардың жүрiс бөлiгiне шығуын болдырмайтындай жеткiлiктi үлкен болуы тиiс.</w:t>
      </w:r>
      <w:r>
        <w:br/>
      </w:r>
      <w:r>
        <w:rPr>
          <w:rFonts w:ascii="Times New Roman"/>
          <w:b w:val="false"/>
          <w:i w:val="false"/>
          <w:color w:val="000000"/>
          <w:sz w:val="28"/>
        </w:rPr>
        <w:t>
      Алаңдарда жайластырылған өту жолдары болуы және жолаушыларды және багажды автомобильмен тұрақты тасымалдау маршруттарының аялдама пункттерiнен бөлек орналасуы тиiс.</w:t>
      </w:r>
      <w:r>
        <w:br/>
      </w:r>
      <w:r>
        <w:rPr>
          <w:rFonts w:ascii="Times New Roman"/>
          <w:b w:val="false"/>
          <w:i w:val="false"/>
          <w:color w:val="000000"/>
          <w:sz w:val="28"/>
        </w:rPr>
        <w:t>
</w:t>
      </w:r>
      <w:r>
        <w:rPr>
          <w:rFonts w:ascii="Times New Roman"/>
          <w:b w:val="false"/>
          <w:i w:val="false"/>
          <w:color w:val="000000"/>
          <w:sz w:val="28"/>
        </w:rPr>
        <w:t>
      20. Балаларды оқу орындарына тасымалдауға тапсырыс беруші балаларды отырғызу және түсіру орындарының жай-күйін тұрақты түрде (айына кемінде бір рет) тексереді.</w:t>
      </w:r>
      <w:r>
        <w:br/>
      </w:r>
      <w:r>
        <w:rPr>
          <w:rFonts w:ascii="Times New Roman"/>
          <w:b w:val="false"/>
          <w:i w:val="false"/>
          <w:color w:val="000000"/>
          <w:sz w:val="28"/>
        </w:rPr>
        <w:t>
</w:t>
      </w:r>
      <w:r>
        <w:rPr>
          <w:rFonts w:ascii="Times New Roman"/>
          <w:b w:val="false"/>
          <w:i w:val="false"/>
          <w:color w:val="000000"/>
          <w:sz w:val="28"/>
        </w:rPr>
        <w:t>
      21. Егер балаларды тасымалдау тәуліктің қараңғы мезгілінде жүзеге асырылса, онда алаңшалардың жасанды жарығы болуы тиіс.</w:t>
      </w:r>
      <w:r>
        <w:br/>
      </w:r>
      <w:r>
        <w:rPr>
          <w:rFonts w:ascii="Times New Roman"/>
          <w:b w:val="false"/>
          <w:i w:val="false"/>
          <w:color w:val="000000"/>
          <w:sz w:val="28"/>
        </w:rPr>
        <w:t>
</w:t>
      </w:r>
      <w:r>
        <w:rPr>
          <w:rFonts w:ascii="Times New Roman"/>
          <w:b w:val="false"/>
          <w:i w:val="false"/>
          <w:color w:val="000000"/>
          <w:sz w:val="28"/>
        </w:rPr>
        <w:t>
      22. Күзгі-қысқы кезеңде алаңдар қардан, мұздан, кірден тазартылуы тиіс.</w:t>
      </w:r>
      <w:r>
        <w:br/>
      </w:r>
      <w:r>
        <w:rPr>
          <w:rFonts w:ascii="Times New Roman"/>
          <w:b w:val="false"/>
          <w:i w:val="false"/>
          <w:color w:val="000000"/>
          <w:sz w:val="28"/>
        </w:rPr>
        <w:t>
</w:t>
      </w:r>
      <w:r>
        <w:rPr>
          <w:rFonts w:ascii="Times New Roman"/>
          <w:b w:val="false"/>
          <w:i w:val="false"/>
          <w:color w:val="000000"/>
          <w:sz w:val="28"/>
        </w:rPr>
        <w:t>
      23. Балалардың топтарын 22.00-ден бастап 06.00 сағатқа дейін автобустармен тасымалдау, сондай-ақ көрінім жеткіліксіз жағдайда (тұман, қар жауған, жаңбыр және басқалар) тыйым салынады. Тәулiктiң 22.00 сағатынан бастап 06.00 сағатына дейiн темiржол вокзалдарына және әуежайларға және олардан, сондай-ақ жақын арадағы демалыс орнына (қонатын жерге) дейiн жолда кiдiрiп қалған кезде балаларды тасымалдауға рұқсат етiледi.</w:t>
      </w:r>
      <w:r>
        <w:br/>
      </w:r>
      <w:r>
        <w:rPr>
          <w:rFonts w:ascii="Times New Roman"/>
          <w:b w:val="false"/>
          <w:i w:val="false"/>
          <w:color w:val="000000"/>
          <w:sz w:val="28"/>
        </w:rPr>
        <w:t>
      Тасымалдау қауiпсiздiгiне қатер төндiретiн жол және метеорологиялық жағдайлардың қолайсыз өзгеруi кезiнде, автобустардың қозғалысын уақытша тоқтату туралы қолданыстағы нормативтiк құжаттарда көзделген жағдайда тасымалдаушы рейстi алып тастауға және бұл туралы тапсырыс берушiге дереу хабарлауға тиiс.</w:t>
      </w:r>
      <w:r>
        <w:br/>
      </w:r>
      <w:r>
        <w:rPr>
          <w:rFonts w:ascii="Times New Roman"/>
          <w:b w:val="false"/>
          <w:i w:val="false"/>
          <w:color w:val="000000"/>
          <w:sz w:val="28"/>
        </w:rPr>
        <w:t>
</w:t>
      </w:r>
      <w:r>
        <w:rPr>
          <w:rFonts w:ascii="Times New Roman"/>
          <w:b w:val="false"/>
          <w:i w:val="false"/>
          <w:color w:val="000000"/>
          <w:sz w:val="28"/>
        </w:rPr>
        <w:t>
      24. Автобустардың қозғалыс кестесiн тасымалдаушы мен тапсырыс берушi келiседi.</w:t>
      </w:r>
      <w:r>
        <w:br/>
      </w:r>
      <w:r>
        <w:rPr>
          <w:rFonts w:ascii="Times New Roman"/>
          <w:b w:val="false"/>
          <w:i w:val="false"/>
          <w:color w:val="000000"/>
          <w:sz w:val="28"/>
        </w:rPr>
        <w:t>
      Жол жағдайларының қолайсыз өзгеруi кезiнде, басқа жағдайлар кезiнде (қозғалысқа шек қою, уақытша кедергiлердiң көрiнуi, бұл жағдайда жүргiзушi кестеге сәйкес жылдамдықты жоғарылатпай жүре алмайды), кесте жылдамдықты төмендету жағына (қозғалыс уақыттарының артуына) түзетiлген болуы тиiс. Кестенiң өзгеруi туралы тасымалдаушы тапсырыс берушiге хабарлауы тиiс, ол балаларды дер кезiнде хабарландыру бойынша шаралар қабылдайды.</w:t>
      </w:r>
      <w:r>
        <w:br/>
      </w:r>
      <w:r>
        <w:rPr>
          <w:rFonts w:ascii="Times New Roman"/>
          <w:b w:val="false"/>
          <w:i w:val="false"/>
          <w:color w:val="000000"/>
          <w:sz w:val="28"/>
        </w:rPr>
        <w:t>
</w:t>
      </w:r>
      <w:r>
        <w:rPr>
          <w:rFonts w:ascii="Times New Roman"/>
          <w:b w:val="false"/>
          <w:i w:val="false"/>
          <w:color w:val="000000"/>
          <w:sz w:val="28"/>
        </w:rPr>
        <w:t>
      25. Балаларды жаппай тасымалдауға және алыс жерлерге балаларды тасымалдауға дайындық кезiнде тасымалдаушы тапсырыс берушiмен бiрлесiп балалардың жиналу пунктiнде және келу пунктiнде автобустардың аялдауы үшiн алаңшалардың болуын, отырғызу алаңшаларының болуын тексередi.</w:t>
      </w:r>
      <w:r>
        <w:br/>
      </w:r>
      <w:r>
        <w:rPr>
          <w:rFonts w:ascii="Times New Roman"/>
          <w:b w:val="false"/>
          <w:i w:val="false"/>
          <w:color w:val="000000"/>
          <w:sz w:val="28"/>
        </w:rPr>
        <w:t>
      Отырғызу және түсiру орындары автобус тұрағынан кемiнде 30 метр қашықтықта орналасуы тиiс.</w:t>
      </w:r>
      <w:r>
        <w:br/>
      </w:r>
      <w:r>
        <w:rPr>
          <w:rFonts w:ascii="Times New Roman"/>
          <w:b w:val="false"/>
          <w:i w:val="false"/>
          <w:color w:val="000000"/>
          <w:sz w:val="28"/>
        </w:rPr>
        <w:t>
</w:t>
      </w:r>
      <w:r>
        <w:rPr>
          <w:rFonts w:ascii="Times New Roman"/>
          <w:b w:val="false"/>
          <w:i w:val="false"/>
          <w:color w:val="000000"/>
          <w:sz w:val="28"/>
        </w:rPr>
        <w:t>
      26. Тапсырыс берушi балаларды тасымалдайтын әрбiр автобусқа балалармен оларды жеткiзу орнына дейiн алып жүретiн, тапсырыс берушi-ұйым қызметкерлерiнiң немесе ата-аналарының iшiнен жауаптыларды белгiлейдi (мектепке, өзге бiлiм беру ұйымдарына балаларды тұрақты тасымалдауды жүзеге асырған кезде жауапты ретiнде ерiп жүрушiлер үшiн арнайы нұсқама алған жоғары сынып оқушыларын (16 жастан жоғары) белгiлеуге жол берiледi).</w:t>
      </w:r>
      <w:r>
        <w:br/>
      </w:r>
      <w:r>
        <w:rPr>
          <w:rFonts w:ascii="Times New Roman"/>
          <w:b w:val="false"/>
          <w:i w:val="false"/>
          <w:color w:val="000000"/>
          <w:sz w:val="28"/>
        </w:rPr>
        <w:t>
</w:t>
      </w:r>
      <w:r>
        <w:rPr>
          <w:rFonts w:ascii="Times New Roman"/>
          <w:b w:val="false"/>
          <w:i w:val="false"/>
          <w:color w:val="000000"/>
          <w:sz w:val="28"/>
        </w:rPr>
        <w:t>
      27. Балаларды тасымалдау кезiнде автобустың жүргiзушiсiне мыналарға тыйым салынады:</w:t>
      </w:r>
      <w:r>
        <w:br/>
      </w:r>
      <w:r>
        <w:rPr>
          <w:rFonts w:ascii="Times New Roman"/>
          <w:b w:val="false"/>
          <w:i w:val="false"/>
          <w:color w:val="000000"/>
          <w:sz w:val="28"/>
        </w:rPr>
        <w:t>
      1) сағатына 60 километр артық жылдамдықпен жүруге;</w:t>
      </w:r>
      <w:r>
        <w:br/>
      </w:r>
      <w:r>
        <w:rPr>
          <w:rFonts w:ascii="Times New Roman"/>
          <w:b w:val="false"/>
          <w:i w:val="false"/>
          <w:color w:val="000000"/>
          <w:sz w:val="28"/>
        </w:rPr>
        <w:t>
      2) жүру маршрутын өзгертуге;</w:t>
      </w:r>
      <w:r>
        <w:br/>
      </w:r>
      <w:r>
        <w:rPr>
          <w:rFonts w:ascii="Times New Roman"/>
          <w:b w:val="false"/>
          <w:i w:val="false"/>
          <w:color w:val="000000"/>
          <w:sz w:val="28"/>
        </w:rPr>
        <w:t>
      3) балалар бар автобус салонында қол жүгi мен балалардың жеке заттарынан басқа кез келген жүктi, багажды немесе мүкәммалды тасымалдауға;</w:t>
      </w:r>
      <w:r>
        <w:br/>
      </w:r>
      <w:r>
        <w:rPr>
          <w:rFonts w:ascii="Times New Roman"/>
          <w:b w:val="false"/>
          <w:i w:val="false"/>
          <w:color w:val="000000"/>
          <w:sz w:val="28"/>
        </w:rPr>
        <w:t>
      4) автобуста балалар болған кезiнде, соның iшiнде балаларды отырғызу және түсiру кезiнде автобус салонынан шығуға;</w:t>
      </w:r>
      <w:r>
        <w:br/>
      </w:r>
      <w:r>
        <w:rPr>
          <w:rFonts w:ascii="Times New Roman"/>
          <w:b w:val="false"/>
          <w:i w:val="false"/>
          <w:color w:val="000000"/>
          <w:sz w:val="28"/>
        </w:rPr>
        <w:t>
      5) автомобиль легiнде жүру кезiнде алда жүрген автобусты басып озуға;</w:t>
      </w:r>
      <w:r>
        <w:br/>
      </w:r>
      <w:r>
        <w:rPr>
          <w:rFonts w:ascii="Times New Roman"/>
          <w:b w:val="false"/>
          <w:i w:val="false"/>
          <w:color w:val="000000"/>
          <w:sz w:val="28"/>
        </w:rPr>
        <w:t>
      6) автобуспен артқа қарай қозғалысты жүзеге асыруға;</w:t>
      </w:r>
      <w:r>
        <w:br/>
      </w:r>
      <w:r>
        <w:rPr>
          <w:rFonts w:ascii="Times New Roman"/>
          <w:b w:val="false"/>
          <w:i w:val="false"/>
          <w:color w:val="000000"/>
          <w:sz w:val="28"/>
        </w:rPr>
        <w:t>
      7) егер ол көлiк құралының өздiгiнен қозғалуын немесе оны жүргiзушi жоқ болғанда пайдалануын болдырмау шараларын қолданбаса, өз орнын тастап кетуге немесе көлiк құралын қалдыруға.</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