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5594" w14:textId="6705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
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2015 жылғы 27 қазандағы № 44/3-05 шешімі. Оңтүстік Қазақстан облысының Әділет департаментінде 2015 жылғы 13 қарашада № 3426 болып тіркелді. Күші жойылды - Оңтүстік Қазақстан облысы Түлкібас аудандық мәслихатының 2016 жылғы 20 қаңтардағы № 47/3-05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Түлкібас аудандық мәслихатының 20.01.2016 № 47/3-05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Л.Ешенқұлова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