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54ac" w14:textId="27a54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әкімдігінің 2014 жылғы 13 қарашадағы № 8226 "Өскемен қаласының дене шынықтыру және спорт бөлімі" мемлекеттік мекемесі туралы Ережені бекіту туралы"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2015 жылғы 9 қарашадағы № 13608 қаулысы. Шығыс Қазақстан облысының Әділет департаментінде 2015 жылғы 7 желтоқсанда № 4258 болып тіркелді. Күші жойылды - Шығыс Қазақстан облысы Өскемен қаласы әкімдігінің 2016 жылғы 24 мамырдағы № 369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Өскемен қаласы әкімдігінің 24.05.2016 № 369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2014 жылғы 5 шілдедегі Әкімшілік құқық бұзушылық туралы кодексінің </w:t>
      </w:r>
      <w:r>
        <w:rPr>
          <w:rFonts w:ascii="Times New Roman"/>
          <w:b w:val="false"/>
          <w:i w:val="false"/>
          <w:color w:val="000000"/>
          <w:sz w:val="28"/>
        </w:rPr>
        <w:t>729</w:t>
      </w:r>
      <w:r>
        <w:rPr>
          <w:rFonts w:ascii="Times New Roman"/>
          <w:b w:val="false"/>
          <w:i w:val="false"/>
          <w:color w:val="000000"/>
          <w:sz w:val="28"/>
        </w:rPr>
        <w:t xml:space="preserve">, </w:t>
      </w:r>
      <w:r>
        <w:rPr>
          <w:rFonts w:ascii="Times New Roman"/>
          <w:b w:val="false"/>
          <w:i w:val="false"/>
          <w:color w:val="000000"/>
          <w:sz w:val="28"/>
        </w:rPr>
        <w:t>804</w:t>
      </w:r>
      <w:r>
        <w:rPr>
          <w:rFonts w:ascii="Times New Roman"/>
          <w:b w:val="false"/>
          <w:i w:val="false"/>
          <w:color w:val="000000"/>
          <w:sz w:val="28"/>
        </w:rPr>
        <w:t>-баптарына сәйкес Өскемен қаласының әкімдігі ҚАУЛЫ ЕТЕДІ:</w:t>
      </w:r>
      <w:r>
        <w:br/>
      </w:r>
      <w:r>
        <w:rPr>
          <w:rFonts w:ascii="Times New Roman"/>
          <w:b w:val="false"/>
          <w:i w:val="false"/>
          <w:color w:val="000000"/>
          <w:sz w:val="28"/>
        </w:rPr>
        <w:t xml:space="preserve">
      1. Өскемен қаласы әкімдігінің "Өскемен қаласының дене шынықтыру және спорт бөлімі" мемлекеттік мекемесі туралы Ережені бекіту туралы" 2014 жылғы 13 қарашадағы № 8226 (Нормативтік құқықтық актілерді мемлекеттік тіркеу тізілімінде № 3596 тіркелген, 2015 жылы 8 қаңтарда "Өскемен", "Усть-Каменогорск"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пен толықтырулар енгізілсін: </w:t>
      </w:r>
      <w:r>
        <w:br/>
      </w:r>
      <w:r>
        <w:rPr>
          <w:rFonts w:ascii="Times New Roman"/>
          <w:b w:val="false"/>
          <w:i w:val="false"/>
          <w:color w:val="000000"/>
          <w:sz w:val="28"/>
        </w:rPr>
        <w:t xml:space="preserve">
      көрсетілген қаулымен бекітілген "Өскемен қаласының дене шынықтыру және спорт бөлімі"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w:t>
      </w:r>
      <w:r>
        <w:rPr>
          <w:rFonts w:ascii="Times New Roman"/>
          <w:b w:val="false"/>
          <w:i w:val="false"/>
          <w:color w:val="000000"/>
          <w:sz w:val="28"/>
        </w:rPr>
        <w:t>:</w:t>
      </w:r>
      <w:r>
        <w:br/>
      </w:r>
      <w:r>
        <w:rPr>
          <w:rFonts w:ascii="Times New Roman"/>
          <w:b w:val="false"/>
          <w:i w:val="false"/>
          <w:color w:val="000000"/>
          <w:sz w:val="28"/>
        </w:rPr>
        <w:t>
      мынадай мазмұндағы 19-1) тармақшамен толықтырылсын:</w:t>
      </w:r>
      <w:r>
        <w:br/>
      </w:r>
      <w:r>
        <w:rPr>
          <w:rFonts w:ascii="Times New Roman"/>
          <w:b w:val="false"/>
          <w:i w:val="false"/>
          <w:color w:val="000000"/>
          <w:sz w:val="28"/>
        </w:rPr>
        <w:t>
      "19-1) дене шынықтыру және спорт саласындағы Қазақстан Республикасының заңнамасын бұзғаны үшін әкімшілік құқық бұзушылықтар туралы хаттама жасау;";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"5-1) Қазақстан Республикасының мемлекеттік мүлік туралы заңнамасына сай мемлекеттік заңды тұлғалардың құқық субъектілерін, оның ішінде тиісті саладағы уәкілетті органдардың құзыреттеріне ұқсас шешімдерді қабылдауға, акционерлік қоғамдар акцияларының мемлекеттік пакетін және жауапкершілігі шектеулі серіктестердегі қатысу үлестерін иелену мен пайдалану құқықтарын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"19. "Өскемен қаласының дене шынықтыру және спорт бөлімі" мемлекеттік мекемесі бірінші басшысының өкілеттігі:</w:t>
      </w:r>
      <w:r>
        <w:br/>
      </w:r>
      <w:r>
        <w:rPr>
          <w:rFonts w:ascii="Times New Roman"/>
          <w:b w:val="false"/>
          <w:i w:val="false"/>
          <w:color w:val="000000"/>
          <w:sz w:val="28"/>
        </w:rPr>
        <w:t>
      1) Қазақстан Республикасының заңнамасымен және осы Ережемен анықталған құзыретіне сәйкес мекеме қызметінің мәселелерін шешеді;</w:t>
      </w:r>
      <w:r>
        <w:br/>
      </w:r>
      <w:r>
        <w:rPr>
          <w:rFonts w:ascii="Times New Roman"/>
          <w:b w:val="false"/>
          <w:i w:val="false"/>
          <w:color w:val="000000"/>
          <w:sz w:val="28"/>
        </w:rPr>
        <w:t>
      2) мекеменің құзыретіне кіретін мәселелер бойынша белгіленген тәртпте кеңестер шақырады;</w:t>
      </w:r>
      <w:r>
        <w:br/>
      </w:r>
      <w:r>
        <w:rPr>
          <w:rFonts w:ascii="Times New Roman"/>
          <w:b w:val="false"/>
          <w:i w:val="false"/>
          <w:color w:val="000000"/>
          <w:sz w:val="28"/>
        </w:rPr>
        <w:t>
      3) мекеме қызметкерлерінің өкілеттіктерін анықтайды;</w:t>
      </w:r>
      <w:r>
        <w:br/>
      </w:r>
      <w:r>
        <w:rPr>
          <w:rFonts w:ascii="Times New Roman"/>
          <w:b w:val="false"/>
          <w:i w:val="false"/>
          <w:color w:val="000000"/>
          <w:sz w:val="28"/>
        </w:rPr>
        <w:t>
      4) барлық ұйымдарда мекеменің мүдделерін ұсынады;</w:t>
      </w:r>
      <w:r>
        <w:br/>
      </w:r>
      <w:r>
        <w:rPr>
          <w:rFonts w:ascii="Times New Roman"/>
          <w:b w:val="false"/>
          <w:i w:val="false"/>
          <w:color w:val="000000"/>
          <w:sz w:val="28"/>
        </w:rPr>
        <w:t>
      5) сыбайлас жемқорлыққа қарсы іс-қимыл бойынша қажетті шаралар қабылдайды және ол үшін дербес жауаптылықта болады;</w:t>
      </w:r>
      <w:r>
        <w:br/>
      </w:r>
      <w:r>
        <w:rPr>
          <w:rFonts w:ascii="Times New Roman"/>
          <w:b w:val="false"/>
          <w:i w:val="false"/>
          <w:color w:val="000000"/>
          <w:sz w:val="28"/>
        </w:rPr>
        <w:t>
      6) қолданыстағы заңнамамен қарастырылған өзге де өкілеттіктерді жүзеге асырады.</w:t>
      </w:r>
      <w:r>
        <w:br/>
      </w:r>
      <w:r>
        <w:rPr>
          <w:rFonts w:ascii="Times New Roman"/>
          <w:b w:val="false"/>
          <w:i w:val="false"/>
          <w:color w:val="000000"/>
          <w:sz w:val="28"/>
        </w:rPr>
        <w:t xml:space="preserve">
      "Өскемен қаласының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 xml:space="preserve">2. Осы қаулы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