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fe4c" w14:textId="8c5f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2015-2017 жылдарға арналған бюджеті туралы" Өскемен қалалық мәслихатының 2014 жылғы 23 желтоқсандағы № 34/2-V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18 желтоқсандағы N 43/2-V шешімі. Шығыс Қазақстан облысының Әділет департаментінде 2015 жылғы 21 желтоқсанда № 4279 болып тіркелді. Күші жойылды - Шығыс Қазақстан облысы Өскемен қалалық мәслихатының 2015 жылғы 23 желтоқсандағы N 44/2-V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23.12.2015 N 44/2-V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"2015-2017 жылдарға арналған облыстық бюджет туралы"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9 желтоқсандағы № 34/410-V (Нормативтік құқықтық актілерді мемлекеттік тіркеу тізілімінде 4270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қалалық мәслихатының "Өскемен қаласының 2015-2017 жылдарға арналған бюджеті туралы" 2014 жылғы 23 желтоқсандағы № 34/2-V (Нормативтік құқықтық актілерді мемлекеттік тіркеу тізілімінде 3597 нөмірімен тіркелген, 2015 жылғы 8 қаңтарда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Қаланың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2015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25 421 885,0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11 788 783,0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367 403,9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1 726 622,0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11 539 076,1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26 041 927,0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несиелендіру –900 616,0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900 616,0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қаржылық активтермен операциялар бойынша сальдо – - 42 736,9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42 736,9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- 1 477 921,1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бюджеттің тапшылығын қаржыландыру – 1 477 921,1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2015 жылға арналған Өскемен қаласының жергілікті атқарушы органының резерві 19 762,4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 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жылғы арналған Өскемен қаласының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057"/>
        <w:gridCol w:w="1057"/>
        <w:gridCol w:w="5739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25 421 885,0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11 788 783,0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4 517 749,0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367 403,9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1 726 622,0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11 539 076,1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11 539 076,1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11 539 076,1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5229"/>
        <w:gridCol w:w="3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26 041 927,0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9 386 101,1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9 356 690,8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5 784 142,5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10 919 047,7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2 912 024,6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7 989 770,8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4 441 806,4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3 539 527,4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1 071 635,3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110 719,8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598 483,5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400 629,6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67 567,6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1 558 825,9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-1 477 921,1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1 477 921,1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