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4004" w14:textId="3824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білім беру және мәдениет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2015 жылғы 25 ақпандағы № 288 қаулысы. Шығыс Қазақстан облысының Әділет департаментінде 2015 жылғы 07 сәуірде № 3846 болып тіркелді. Күші жойылды - Шығыс Қазақстан облысы Семей қаласының әкімдігінің 2016 жылғы 13 мамырдағы № 767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қаласының әкімдігінің 13.05.2016 № 767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кейін,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238-бабы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сәйкес, Семей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 болып табылатын және ауылдық жерде жұмыс істейтін білім беру және мәдениет саласындағы мамандар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Семей қаласының мәслихатына азаматтық қызметші болып табылатын және ауылдық жерде жұмыс істейтін білім беру және мәдениет саласындағы мамандар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келісу үшін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"Ауылдық (селолық) жерлерде жұмыс істейтін білім және мәдениет мамандары лауазымдарының тізбесін белгілеу туралы" Семей қаласы әкімдігінің 2008 жылғы 23 желтоқсандағы № 1516 (Нормативтік құқықтық актілерді мемлекеттік тіркеу тізілімінде № 5-2-101 тіркелген, 2009 жылғы 21 қаңтарда "Семей таңы", "Вести Семей"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кейін,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Семей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"25" ақпандағы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</w:t>
      </w:r>
      <w:r>
        <w:br/>
      </w:r>
      <w:r>
        <w:rPr>
          <w:rFonts w:ascii="Times New Roman"/>
          <w:b/>
          <w:i w:val="false"/>
          <w:color w:val="000000"/>
        </w:rPr>
        <w:t>істейтін білім беру және мәдениет саласындағы мамандар лауазымдарының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Білім саласындағы қызметкерлердің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және қазыналық кәсіпорын басшысы және басшы орынбасары, оның ішінде: директор, оқу жұмысы жөніндегі, тәрбие жұмысы жөніндегі, бейіндік жұмысы жөніндегі, оқу-өндірістік жұмысы жөніндегі директордың орынбасары, интернат, кітапхана, көпшілік бөлім, әдістемелік бөлімінің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педагог қызметкер және оларға теңестірілген адамдар: мұғалімдер, психолог-педагог, қосымша білім беру педагогтары, ұйымдастырушы-педагог, әлеуметтік педагог, бастапқы әскери дайындық бойынша ұйымдастырушы-оқытушы, суда жүзу жөніндегі, спорт жөніндегі нұсқаушы; аға бастаушы (вожатый), тәрбиеші;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Мамандар, оның ішінде: кітапханашы; бас бухгалтер, бухгалтер, экономист, зертханашы, өндірістік оқыту шебері, дәрігер, медициналық бике, емдәм бикесі, менеджер, әдіскер, аудармашы, психолог, оқытушы, үйірме жетекшісі, жаттықтырушы, хореограф, хормейстер.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Мәдениет саласындағы қызметкерлердің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мемлекеттік мекеменің және қазыналық кәсіпорын басшысы және басшы орынбасары, оның ішінде: бөлімдердің, филиалдардың меңгерушілері;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мамандар, оның iшiнде: әртістер, аккомпаниаторлар, балетмейстерлер, кітапханашылар, библиограф, мәдени ұйымдастырушылар, концертмейстерлер, музыкалық жетекшілер, әдіскерлер, хореографтар, хормейстрлер, суретшілер, режиссерлар, көркемдік жетекшілер, әкімшілер, бас бухгалтер, бухгалтер, қоюшы-суретші.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