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b8832" w14:textId="5db8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2015 жылғы 17 сәуірдегі № 579 қаулысы. Шығыс Қазақстан облысының Әділет департаментінде 2015 жылғы 12 мамырда № 3929 болып тіркелді. Күші жойылды - Шығыс Қазақстан облысы Семей қаласы әкімдігінің 2016 жылғы 30 маусымдағы № 1015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 әкімдігінің 30.06.2016 № 1015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color w:val="000000"/>
          <w:sz w:val="28"/>
        </w:rPr>
        <w:t>РҚАО-ның ескертпесі.</w:t>
      </w:r>
      <w:r>
        <w:br/>
      </w:r>
      <w:r>
        <w:rPr>
          <w:rFonts w:ascii="Times New Roman"/>
          <w:b w:val="false"/>
          <w:i w:val="false"/>
          <w:color w:val="000000"/>
          <w:sz w:val="28"/>
        </w:rPr>
        <w:t>
      </w:t>
      </w:r>
      <w:r>
        <w:rPr>
          <w:rFonts w:ascii="Times New Roman"/>
          <w:b w:val="false"/>
          <w:i/>
          <w:color w:val="00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сәйкес,Семей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"Шығыс Қазақстан облысы Семей қаласының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Кәрімов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2015 жылғы "17" сәуірдегі</w:t>
            </w:r>
            <w:r>
              <w:br/>
            </w:r>
            <w:r>
              <w:rPr>
                <w:rFonts w:ascii="Times New Roman"/>
                <w:b w:val="false"/>
                <w:i w:val="false"/>
                <w:color w:val="000000"/>
                <w:sz w:val="20"/>
              </w:rPr>
              <w:t>№ 579 қаулысымен бекітілген</w:t>
            </w:r>
          </w:p>
        </w:tc>
      </w:tr>
    </w:tbl>
    <w:bookmarkStart w:name="z8" w:id="0"/>
    <w:p>
      <w:pPr>
        <w:spacing w:after="0"/>
        <w:ind w:left="0"/>
        <w:jc w:val="left"/>
      </w:pPr>
      <w:r>
        <w:rPr>
          <w:rFonts w:ascii="Times New Roman"/>
          <w:b/>
          <w:i w:val="false"/>
          <w:color w:val="000000"/>
        </w:rPr>
        <w:t xml:space="preserve"> "Шығыс Қазақстан облысы Семей қаласының ветеринария бөлімі"</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Семей қаласы ветеринария бөлімі" мемлекеттік мекемесі Қазақстан Республикасының мемлекеттік органы болып табылады, Семей қаласы аумағында ветеринария саласына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Семей қаласы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Семей қаласы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"Шығыс Қазақстан облысы Семей қаласы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Семей қаласы ветеринария бөлімі" мемлекеттік мекемесі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 ветеринария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071405, Қазақстан Республикасы, Шығыс Қазақстан облысы, Семей қаласы, Интернационал көшесі, 8.</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 Семей қаласы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ветеринария бөлімінің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 Семей қаласы ветеринария бөлімі" мемлекеттік мекемесінің құрылтайшысы Семей қаласы жергілікті атқару органы тұрғысында мемлекет болып табылады. </w:t>
      </w:r>
      <w:r>
        <w:br/>
      </w:r>
      <w:r>
        <w:rPr>
          <w:rFonts w:ascii="Times New Roman"/>
          <w:b w:val="false"/>
          <w:i w:val="false"/>
          <w:color w:val="000000"/>
          <w:sz w:val="28"/>
        </w:rPr>
        <w:t>
      </w:t>
      </w:r>
      <w:r>
        <w:rPr>
          <w:rFonts w:ascii="Times New Roman"/>
          <w:b w:val="false"/>
          <w:i w:val="false"/>
          <w:color w:val="000000"/>
          <w:sz w:val="28"/>
        </w:rPr>
        <w:t>12. "Шығыс Қазақстан облысы Семей қаласы ветеринария бөлімі" мемлекеттік мекемесінің қызметін қаржыландыру Семей қаласының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"Шығыс Қазақстан облысы Семей қаласы ветеринария бөлімі" мемлекеттік мекемесінің кәсіпкерлік субъектілерімен ветеринария бөлімінің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14. "Шығыс Қазақстан облысы Семей қаласы ветеринария бөлімі" мемлекеттік мекемесінің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Мемлекеттік органның миссиясы, негізгі міндеттері, функциялары,</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"Шығыс Қазақстан облысы Семей қаласы ветеринария бөлімі" мемлекеттік мекемесінің миссиясы: ветеринария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16. "Шығыс Қазақстан облысы Семей қаласы ветеринария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Семей қаласы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17. "Шығыс Қазақстан облысы Семей қаласы ветеринария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қаңғыбас иттер мен мысықтарды аулауды және жоюды ұйымдастырады;</w:t>
      </w:r>
      <w:r>
        <w:br/>
      </w:r>
      <w:r>
        <w:rPr>
          <w:rFonts w:ascii="Times New Roman"/>
          <w:b w:val="false"/>
          <w:i w:val="false"/>
          <w:color w:val="000000"/>
          <w:sz w:val="28"/>
        </w:rPr>
        <w:t>
      </w:t>
      </w:r>
      <w:r>
        <w:rPr>
          <w:rFonts w:ascii="Times New Roman"/>
          <w:b w:val="false"/>
          <w:i w:val="false"/>
          <w:color w:val="000000"/>
          <w:sz w:val="28"/>
        </w:rPr>
        <w:t>2) ветеринариялық (ветеринариялық-санитариялық) талаптарға сәйкес мал қорымын (биотермиялық шұңқырларды) салуды ұйымдастырады және оларды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3) ветеринариялық препараттардың республикалық қорын қоспағанда, бюджет қаражаты есебiнен сатып алынған ветеринариялық препараттарды сақтауды ұйымдастырады;</w:t>
      </w:r>
      <w:r>
        <w:br/>
      </w:r>
      <w:r>
        <w:rPr>
          <w:rFonts w:ascii="Times New Roman"/>
          <w:b w:val="false"/>
          <w:i w:val="false"/>
          <w:color w:val="000000"/>
          <w:sz w:val="28"/>
        </w:rPr>
        <w:t>
      </w:t>
      </w:r>
      <w:r>
        <w:rPr>
          <w:rFonts w:ascii="Times New Roman"/>
          <w:b w:val="false"/>
          <w:i w:val="false"/>
          <w:color w:val="000000"/>
          <w:sz w:val="28"/>
        </w:rPr>
        <w:t>4) жануарлардың саулығы мен адамның денсаулығына қауiп төндiретiн жануарларды, жануарлардан алынатын өнiмдер мен шикiзатты алып қоймай залалсыздандырады (зарарсыздандырады) және қайта өңдейді;</w:t>
      </w:r>
      <w:r>
        <w:br/>
      </w:r>
      <w:r>
        <w:rPr>
          <w:rFonts w:ascii="Times New Roman"/>
          <w:b w:val="false"/>
          <w:i w:val="false"/>
          <w:color w:val="000000"/>
          <w:sz w:val="28"/>
        </w:rPr>
        <w:t>
      </w:t>
      </w:r>
      <w:r>
        <w:rPr>
          <w:rFonts w:ascii="Times New Roman"/>
          <w:b w:val="false"/>
          <w:i w:val="false"/>
          <w:color w:val="000000"/>
          <w:sz w:val="28"/>
        </w:rPr>
        <w:t>5) жануарлардың саулығы мен адамның денсаулығына қауiп төндiретiн, алып қоймай залалсыздандырылған (зарарсыздандырылған) және қайта өңделген жануарлардың, жануарлардан алынатын өнiмдер мен шикiзаттың құнын иелерiне өтейді;</w:t>
      </w:r>
      <w:r>
        <w:br/>
      </w:r>
      <w:r>
        <w:rPr>
          <w:rFonts w:ascii="Times New Roman"/>
          <w:b w:val="false"/>
          <w:i w:val="false"/>
          <w:color w:val="000000"/>
          <w:sz w:val="28"/>
        </w:rPr>
        <w:t>
      </w:t>
      </w:r>
      <w:r>
        <w:rPr>
          <w:rFonts w:ascii="Times New Roman"/>
          <w:b w:val="false"/>
          <w:i w:val="false"/>
          <w:color w:val="000000"/>
          <w:sz w:val="28"/>
        </w:rPr>
        <w:t>6) Семей қаласының шегiнде жеке және заңды тұлғалардың Қазақстан Республикасының ветеринария саласындағы заңнамасын сақтауын мемлекеттiк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7) эпизоотия ошақтары пайда болған жағдайда оларды зерттеп-қарауды жүргiзеді;</w:t>
      </w:r>
      <w:r>
        <w:br/>
      </w:r>
      <w:r>
        <w:rPr>
          <w:rFonts w:ascii="Times New Roman"/>
          <w:b w:val="false"/>
          <w:i w:val="false"/>
          <w:color w:val="000000"/>
          <w:sz w:val="28"/>
        </w:rPr>
        <w:t>
      </w:t>
      </w:r>
      <w:r>
        <w:rPr>
          <w:rFonts w:ascii="Times New Roman"/>
          <w:b w:val="false"/>
          <w:i w:val="false"/>
          <w:color w:val="000000"/>
          <w:sz w:val="28"/>
        </w:rPr>
        <w:t>8) эпизоотологиялық зерттеп-қарау актісін береді;</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ветеринария саласындағы </w:t>
      </w:r>
      <w:r>
        <w:rPr>
          <w:rFonts w:ascii="Times New Roman"/>
          <w:b w:val="false"/>
          <w:i w:val="false"/>
          <w:color w:val="000000"/>
          <w:sz w:val="28"/>
        </w:rPr>
        <w:t>заңнамасы</w:t>
      </w:r>
      <w:r>
        <w:rPr>
          <w:rFonts w:ascii="Times New Roman"/>
          <w:b w:val="false"/>
          <w:i w:val="false"/>
          <w:color w:val="000000"/>
          <w:sz w:val="28"/>
        </w:rPr>
        <w:t xml:space="preserve"> талаптарының сақталуы тұрғысынан мемлекеттiк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iшкi сауда объектiлерiнде;</w:t>
      </w:r>
      <w:r>
        <w:br/>
      </w:r>
      <w:r>
        <w:rPr>
          <w:rFonts w:ascii="Times New Roman"/>
          <w:b w:val="false"/>
          <w:i w:val="false"/>
          <w:color w:val="000000"/>
          <w:sz w:val="28"/>
        </w:rPr>
        <w:t>
      </w:t>
      </w:r>
      <w:r>
        <w:rPr>
          <w:rFonts w:ascii="Times New Roman"/>
          <w:b w:val="false"/>
          <w:i w:val="false"/>
          <w:color w:val="000000"/>
          <w:sz w:val="28"/>
        </w:rPr>
        <w:t>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объектiлерiнде, сондай-ақ ветеринариялық препараттарды, жемшөп пен жемшөп қоспаларын сақтау және өткiзу жөнiндегi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өндiрудi қоспағанда, ветеринария саласындағы кәсiпкерлiк қызметтi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транзитiн қоспағанда, тиiстi әкiмшiлiк-аумақтық бiрлiк шегiнде орны ауыстырылатын (тасымалданатын) объектiлердi тасымалдау (орнын ауыстыру), тиеу, түсiру кезiнде;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транзиттi қоспағанда, жануарлар ауруларының қоздырушыларын тарататын факторлар болуы мүмкiн көлiк құралдарының барлық түрлерiнде, ыдыстың, буып-түю материалдарының барлық түрлерi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өтетiн,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транзиттi қоспағанда, орны ауыстырылатын (тасымалданатын) объектiлердi өсiретiн, сақтайтын, өңдейтiн, өткiзетiн немесе пайдаланатын жеке және заңды тұлғалардың аумақтарында, өндiрiстiк үй-жайларында және қызметiне жүзеге асырады;</w:t>
      </w:r>
      <w:r>
        <w:br/>
      </w:r>
      <w:r>
        <w:rPr>
          <w:rFonts w:ascii="Times New Roman"/>
          <w:b w:val="false"/>
          <w:i w:val="false"/>
          <w:color w:val="000000"/>
          <w:sz w:val="28"/>
        </w:rPr>
        <w:t>
      </w:t>
      </w:r>
      <w:r>
        <w:rPr>
          <w:rFonts w:ascii="Times New Roman"/>
          <w:b w:val="false"/>
          <w:i w:val="false"/>
          <w:color w:val="000000"/>
          <w:sz w:val="28"/>
        </w:rPr>
        <w:t>10) мал қорымдарын (биотермиялық шұңқырларды), орны ауыстырылатын (тасымалданатын) объектiлердi күтiп-ұстауға, өсiруге, пайдалануға, өндiруге, дайындауға (союға), сақтауға, қайта өңдеу мен өткiзуге байланысты мемлекеттiк ветеринариялық-санитариялық бақылау және қадағалау объектiлерiн орналастыру, салу, реконструкциялау және пайдалануға беру кезiнде, сондай-ақ оларды тасымалдау (орнын ауыстыру) кезiнде зоогигиеналық және ветеринариялық (ветеринариялық-санитариялық) талаптардың сақталуына мемлекеттiк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11) жеке және заңды тұлғаларға қатысты мемлекеттiк ветеринариялық-санитариялық бақылау және қадағалау актiсiн жасайды;</w:t>
      </w:r>
      <w:r>
        <w:br/>
      </w:r>
      <w:r>
        <w:rPr>
          <w:rFonts w:ascii="Times New Roman"/>
          <w:b w:val="false"/>
          <w:i w:val="false"/>
          <w:color w:val="000000"/>
          <w:sz w:val="28"/>
        </w:rPr>
        <w:t>
      </w:t>
      </w:r>
      <w:r>
        <w:rPr>
          <w:rFonts w:ascii="Times New Roman"/>
          <w:b w:val="false"/>
          <w:i w:val="false"/>
          <w:color w:val="000000"/>
          <w:sz w:val="28"/>
        </w:rPr>
        <w:t>12) Семей қаласының аумағында жануарлардың энзоотиялық аурулары бойынша ветеринариялық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 xml:space="preserve">13) уәкiлеттi орган бекiтетiн тiзбе бойынша жануарлардың аса қауiптi ауруларының, сондай-ақ жануарлардың басқа да ауруларының профилактикасы, </w:t>
      </w:r>
      <w:r>
        <w:rPr>
          <w:rFonts w:ascii="Times New Roman"/>
          <w:b w:val="false"/>
          <w:i w:val="false"/>
          <w:color w:val="000000"/>
          <w:sz w:val="28"/>
        </w:rPr>
        <w:t>биологиялық материал сынамаларын</w:t>
      </w:r>
      <w:r>
        <w:rPr>
          <w:rFonts w:ascii="Times New Roman"/>
          <w:b w:val="false"/>
          <w:i w:val="false"/>
          <w:color w:val="000000"/>
          <w:sz w:val="28"/>
        </w:rPr>
        <w:t xml:space="preserve"> алу және оларды диагностикалау үшiн жеткiзу бойынша ветеринариялық iс-шаралардың жүргiзiлуiн ұйымдастырады;</w:t>
      </w:r>
      <w:r>
        <w:br/>
      </w:r>
      <w:r>
        <w:rPr>
          <w:rFonts w:ascii="Times New Roman"/>
          <w:b w:val="false"/>
          <w:i w:val="false"/>
          <w:color w:val="000000"/>
          <w:sz w:val="28"/>
        </w:rPr>
        <w:t>
      </w:t>
      </w:r>
      <w:r>
        <w:rPr>
          <w:rFonts w:ascii="Times New Roman"/>
          <w:b w:val="false"/>
          <w:i w:val="false"/>
          <w:color w:val="000000"/>
          <w:sz w:val="28"/>
        </w:rPr>
        <w:t xml:space="preserve">14) ауыл шаруашылығы жануарларын </w:t>
      </w:r>
      <w:r>
        <w:rPr>
          <w:rFonts w:ascii="Times New Roman"/>
          <w:b w:val="false"/>
          <w:i w:val="false"/>
          <w:color w:val="000000"/>
          <w:sz w:val="28"/>
        </w:rPr>
        <w:t>бiрдейлендiру</w:t>
      </w:r>
      <w:r>
        <w:rPr>
          <w:rFonts w:ascii="Times New Roman"/>
          <w:b w:val="false"/>
          <w:i w:val="false"/>
          <w:color w:val="000000"/>
          <w:sz w:val="28"/>
        </w:rPr>
        <w:t>, ауыл шаруашылығы жануарларын бiрдейлендiру жөнiндегi дерекқорды жүргiзу бойынша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15) ауру жануарларды санитариялық союды ұйымдастырады;</w:t>
      </w:r>
      <w:r>
        <w:br/>
      </w:r>
      <w:r>
        <w:rPr>
          <w:rFonts w:ascii="Times New Roman"/>
          <w:b w:val="false"/>
          <w:i w:val="false"/>
          <w:color w:val="000000"/>
          <w:sz w:val="28"/>
        </w:rPr>
        <w:t>
      </w:t>
      </w:r>
      <w:r>
        <w:rPr>
          <w:rFonts w:ascii="Times New Roman"/>
          <w:b w:val="false"/>
          <w:i w:val="false"/>
          <w:color w:val="000000"/>
          <w:sz w:val="28"/>
        </w:rPr>
        <w:t xml:space="preserve">16)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кәсiпкерлiк қызметтi жүзеге асырудың басталғаны немесе тоқтатылғаны туралы хабарламалар қабылдау, сондай-ақ рұқсаттар мен хабарламалардың мемлекеттiк электрондық тiзiлiмiн жүргiзеді;</w:t>
      </w:r>
      <w:r>
        <w:br/>
      </w:r>
      <w:r>
        <w:rPr>
          <w:rFonts w:ascii="Times New Roman"/>
          <w:b w:val="false"/>
          <w:i w:val="false"/>
          <w:color w:val="000000"/>
          <w:sz w:val="28"/>
        </w:rPr>
        <w:t>
      </w:t>
      </w:r>
      <w:r>
        <w:rPr>
          <w:rFonts w:ascii="Times New Roman"/>
          <w:b w:val="false"/>
          <w:i w:val="false"/>
          <w:color w:val="000000"/>
          <w:sz w:val="28"/>
        </w:rPr>
        <w:t>17)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18. "Шығыс Қазақстан облысы Семей қаласы ветеринария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"Шығыс Қазақстан облысы Семей қаласы ветеринария бөлімі" мемлекеттік мекемесінің құзыретіне кіретін мәселелер бойынша қала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 заңнамасында көзделген құзыреті шеңберінде "Шығыс Қазақстан облысы Семей қаласы ветеринария бөлімі" мемлекеттік мекемесінің қызметіне қатысты мәселелерді қарау және бірлесіп атқару үшін қаланың өзге жергілікті атқарушы органдары бөлімдерінің қызметкерлерін қатыстыру;</w:t>
      </w:r>
      <w:r>
        <w:br/>
      </w:r>
      <w:r>
        <w:rPr>
          <w:rFonts w:ascii="Times New Roman"/>
          <w:b w:val="false"/>
          <w:i w:val="false"/>
          <w:color w:val="000000"/>
          <w:sz w:val="28"/>
        </w:rPr>
        <w:t>
      </w:t>
      </w:r>
      <w:r>
        <w:rPr>
          <w:rFonts w:ascii="Times New Roman"/>
          <w:b w:val="false"/>
          <w:i w:val="false"/>
          <w:color w:val="000000"/>
          <w:sz w:val="28"/>
        </w:rPr>
        <w:t>3) "Шығыс Қазақстан облысы Семей қаласы ветеринария бөлімі" мемлекеттік мекемесінің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 ветеринария бөлімі" мемлекеттік мекемесінің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 ветеринария бөлімі" мемлекеттік мекемесінің құзыретіне кіретін өзге де міндеттерді орындау.</w:t>
      </w:r>
      <w:r>
        <w:br/>
      </w:r>
      <w:r>
        <w:rPr>
          <w:rFonts w:ascii="Times New Roman"/>
          <w:b w:val="false"/>
          <w:i w:val="false"/>
          <w:color w:val="000000"/>
          <w:sz w:val="28"/>
        </w:rPr>
        <w:t>
</w:t>
      </w:r>
    </w:p>
    <w:bookmarkStart w:name="z65"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"Шығыс Қазақстан облысы Семей қаласы ветеринария бөлімі" мемлекеттік мекемесін басқару "Шығыс Қазақстан облысы Семей қаласы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"Шығыс Қазақстан облысы Семей қаласы ветеринария бөлімі" мемлекеттік мекемесінің бірінші басшысын Қазақстан Республикасының заңнамасына сәйкес Семей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"Шығыс Қазақстан облысы Семей қаласы ветеринария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"Шығыс Қазақстан облысы Семей қаласы ветеринария бөлімі"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"Шығыс Қазақстан облысы Семей қаласы ветеринария бөлімі" мемлекеттік мекемесінің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"Шығыс Қазақстан облысы Семей қаласы ветеринария бөлімі" мемлекеттік мекемесінің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"Шығыс Қазақстан облысы Семей қаласы ветеринария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Семей қаласы әкімдігінің қаулысымен бекітілген штат санының лимиті мен құрылымы шегінде "Шығыс Қазақстан облысы Семей қаласы ветеринария бөлімі" мемлекеттік мекемесінің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"Шығыс Қазақстан облысы Семей қаласы ветеринария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79"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"Шығыс Қазақстан облысы Семей қаласы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"Шығыс Қазақстан облысы Семей қаласы ветеринария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"Шығыс Қазақстан облысы Семей қаласы ветеринария бөлімі" мемлекеттік мекемесінің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және осы </w:t>
      </w:r>
      <w:r>
        <w:rPr>
          <w:rFonts w:ascii="Times New Roman"/>
          <w:b w:val="false"/>
          <w:i w:val="false"/>
          <w:color w:val="000000"/>
          <w:sz w:val="28"/>
        </w:rPr>
        <w:t>Ережеде</w:t>
      </w:r>
      <w:r>
        <w:rPr>
          <w:rFonts w:ascii="Times New Roman"/>
          <w:b w:val="false"/>
          <w:i w:val="false"/>
          <w:color w:val="000000"/>
          <w:sz w:val="28"/>
        </w:rPr>
        <w:t xml:space="preserve"> өзгеше көзделмесе, "Шығыс Қазақстан облысы Семей қаласы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4"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"Шығыс Қазақстан облысы Семей қаласы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6" w:id="6"/>
    <w:p>
      <w:pPr>
        <w:spacing w:after="0"/>
        <w:ind w:left="0"/>
        <w:jc w:val="left"/>
      </w:pPr>
      <w:r>
        <w:rPr>
          <w:rFonts w:ascii="Times New Roman"/>
          <w:b/>
          <w:i w:val="false"/>
          <w:color w:val="000000"/>
        </w:rPr>
        <w:t xml:space="preserve"> 6. Мемлекеттік органның басқаруындағы ұйымдардың тізілімі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26. Шаруашылық жүргізу құқығындағы "Семей қаласының ветеринарлық–фитосанитарлық қызметі" коммуналдық мемлекеттік кәсіпорны, Шығыс Қазақстан облысы Семей қаласы әкімдігінің ветеринариялық бөлімі ММ.</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