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ecee" w14:textId="cb6e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2015-2017 жылдарға арналған бюджеті туралы" Курчатов қалалық мәслихатының 2014 жылғы 23 желтоқсандағы № 30/206-V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2015 жылғы 09 қыркүйектегі № 38/280-V шешімі. Шығыс Қазақстан облысының Әділет департаментінде 2015 жылғы 18 қыркүйекте № 4147 болып тіркелді. Күші жойылды - Шығыс Қазақстан облысы Курчатов қалалық мәслихатының 2015 жылғы 23 желтоқсандағы № 41/295-V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Курчатов қалалық мәслихатының 23.12.2015 № 41/295-V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1) тармақшасына, Шығыс Қазақстан облыстық мәслихатының 2015 жылғы 13 тамыздағы № 31/369-V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4113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"Курчатов қаласының 2015-2017 жылдарға арналған бюджеті туралы" 2014 жылғы 23 желтоқсандағы № 30/206-V (нормативтік құқықтық актілерді мемлекеттік тіркеу Тізілімінде 3604 нөмірімен тіркелген, облыстық "7 дней" газетінің 2015 жылғы 08 қаңтардағы № 2 санында жарияланған)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- 6) -тармақшалары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1 162 784,9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750 139,0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8 021,0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16 353,0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388 271,9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1 215 623,5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18 000,0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18 000,0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- 70 838,6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(профицитті пайдалану) – 70 838,6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2015 жылға арналған қалалық бюджетте облыстық бюджеттен берілетін ағымдағы нысаналы трансферттер келесі көлемдерде қарастырылсын: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26 106,0 мың теңге - мұқтаж азаматтардың жекелеген топтарына әлеуметтік көмек көрсетуге;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3 156,9 мың теңге - патронат тәрбиешілерге берілген баланы (балаларды) асырап бағуға;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19 912,0 мың теңге - балалар мен жасөспірімдерге спорт бойынша қосымша білім беруге;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1 536,0 мың теңге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препараттарды қолдануға және уақытша сақтауға;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2 000,0 мың теңге - әлеуметтік маңызды жарнамаларды, ақпараттық баспа материалдарын өңдеуге және әзірлеуге;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26,0 мың теңге - Ұлы Отан соғысындағы Жеңістің жетпіс жылдығына арналған іс-шараларды өткізуге.";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Дмитропавленко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Курчатов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09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38/280-V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жылғы 23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30/206-V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1090"/>
        <w:gridCol w:w="637"/>
        <w:gridCol w:w="5429"/>
        <w:gridCol w:w="45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1 162 784,9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750 139,0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314 204,0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388 271,9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388 271,9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388 271,9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488"/>
        <w:gridCol w:w="1185"/>
        <w:gridCol w:w="1185"/>
        <w:gridCol w:w="5153"/>
        <w:gridCol w:w="34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1 215 623,5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179 772,1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103 534,8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мүлікті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488 261,4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99 749,9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54 811,9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370 286,0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317 314,0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177 896,7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61 215,4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41 095,4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111 525,2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Моноқалаларды ағымдағы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жобаларды іске асыру үшін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Моноқалалардағы кәсіпкерлікті дамытуға жәрдемдесуге кредит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52 838,6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