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e1e6" w14:textId="a63e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Шығыс Қазақстан облысы Риддер қалалық мәслихатының 2015 жылғы 16 ақпандағы N 31/2-V шешімі. Шығыс Қазақстан облысының Әділет департаментінде 2015 жылғы 03 наурызда N 3716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Шығыс Қазақстан облысы Риддер қалалық мәслихатының 06.10.2022 </w:t>
      </w:r>
      <w:r>
        <w:rPr>
          <w:rFonts w:ascii="Times New Roman"/>
          <w:b w:val="false"/>
          <w:i w:val="false"/>
          <w:color w:val="ff0000"/>
          <w:sz w:val="28"/>
        </w:rPr>
        <w:t>№ 20/4-VII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9"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Риддер қалалық мәслихатының 04.06.2020 </w:t>
      </w:r>
      <w:r>
        <w:rPr>
          <w:rFonts w:ascii="Times New Roman"/>
          <w:b w:val="false"/>
          <w:i w:val="false"/>
          <w:color w:val="000000"/>
          <w:sz w:val="28"/>
        </w:rPr>
        <w:t>№ 43/2-VI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Риддер қаласында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06.10.2022 </w:t>
      </w:r>
      <w:r>
        <w:rPr>
          <w:rFonts w:ascii="Times New Roman"/>
          <w:b w:val="false"/>
          <w:i w:val="false"/>
          <w:color w:val="000000"/>
          <w:sz w:val="28"/>
        </w:rPr>
        <w:t>№ 20/4-VII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Риддер қалалық мәслихатының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жойылды деп танылсын.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Риддер қалалық мәслихатының 06.10.2022 </w:t>
      </w:r>
      <w:r>
        <w:rPr>
          <w:rFonts w:ascii="Times New Roman"/>
          <w:b w:val="false"/>
          <w:i w:val="false"/>
          <w:color w:val="000000"/>
          <w:sz w:val="28"/>
        </w:rPr>
        <w:t>№ 20/4-VII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О.БЕЛЯЕВ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2015 жылғы 16 ақпандағы </w:t>
            </w:r>
            <w:r>
              <w:br/>
            </w:r>
            <w:r>
              <w:rPr>
                <w:rFonts w:ascii="Times New Roman"/>
                <w:b w:val="false"/>
                <w:i w:val="false"/>
                <w:color w:val="000000"/>
                <w:sz w:val="20"/>
              </w:rPr>
              <w:t>№ 31/2-V шешіміне 1-қосымша</w:t>
            </w:r>
          </w:p>
        </w:tc>
      </w:tr>
    </w:tbl>
    <w:p>
      <w:pPr>
        <w:spacing w:after="0"/>
        <w:ind w:left="0"/>
        <w:jc w:val="both"/>
      </w:pPr>
      <w:r>
        <w:rPr>
          <w:rFonts w:ascii="Times New Roman"/>
          <w:b w:val="false"/>
          <w:i w:val="false"/>
          <w:color w:val="ff0000"/>
          <w:sz w:val="28"/>
        </w:rPr>
        <w:t xml:space="preserve">
      Ескерту. Оң жақ жоғарғы бұрышындағы мәтін жаңа редакцияда - Шығыс Қазақстан облысы Риддер қалалық мәслихатының 06.10.2022 </w:t>
      </w:r>
      <w:r>
        <w:rPr>
          <w:rFonts w:ascii="Times New Roman"/>
          <w:b w:val="false"/>
          <w:i w:val="false"/>
          <w:color w:val="ff0000"/>
          <w:sz w:val="28"/>
        </w:rPr>
        <w:t>№ 20/4-VII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5" w:id="1"/>
    <w:p>
      <w:pPr>
        <w:spacing w:after="0"/>
        <w:ind w:left="0"/>
        <w:jc w:val="left"/>
      </w:pPr>
      <w:r>
        <w:rPr>
          <w:rFonts w:ascii="Times New Roman"/>
          <w:b/>
          <w:i w:val="false"/>
          <w:color w:val="000000"/>
        </w:rPr>
        <w:t xml:space="preserve"> Риддер қаласында тұрғын үй көмегін көрсетудің мөлшері және тәртібі</w:t>
      </w:r>
    </w:p>
    <w:bookmarkEnd w:id="1"/>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Риддер қалалық мәслихатының 06.10.2022 </w:t>
      </w:r>
      <w:r>
        <w:rPr>
          <w:rFonts w:ascii="Times New Roman"/>
          <w:b w:val="false"/>
          <w:i w:val="false"/>
          <w:color w:val="ff0000"/>
          <w:sz w:val="28"/>
        </w:rPr>
        <w:t>№ 20/4-VII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6" w:id="2"/>
    <w:p>
      <w:pPr>
        <w:spacing w:after="0"/>
        <w:ind w:left="0"/>
        <w:jc w:val="both"/>
      </w:pPr>
      <w:r>
        <w:rPr>
          <w:rFonts w:ascii="Times New Roman"/>
          <w:b w:val="false"/>
          <w:i w:val="false"/>
          <w:color w:val="000000"/>
          <w:sz w:val="28"/>
        </w:rPr>
        <w:t>
      1. Тұрғын үй көмегі жергілікті бюджет қаражаты есебінен Риддер қаласында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Риддер қалалық мәслихатының 05.05.2023 </w:t>
      </w:r>
      <w:r>
        <w:rPr>
          <w:rFonts w:ascii="Times New Roman"/>
          <w:b w:val="false"/>
          <w:i w:val="false"/>
          <w:color w:val="000000"/>
          <w:sz w:val="28"/>
        </w:rPr>
        <w:t>№ 2/16-VIII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3"/>
    <w:p>
      <w:pPr>
        <w:spacing w:after="0"/>
        <w:ind w:left="0"/>
        <w:jc w:val="both"/>
      </w:pPr>
      <w:r>
        <w:rPr>
          <w:rFonts w:ascii="Times New Roman"/>
          <w:b w:val="false"/>
          <w:i w:val="false"/>
          <w:color w:val="000000"/>
          <w:sz w:val="28"/>
        </w:rPr>
        <w:t>
      2. Тұрғын үй көмегін тағайындау "Риддер қаласының жұмыспен қамту және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3"/>
    <w:bookmarkStart w:name="z35" w:id="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Риддер қалалық мәслихатының 05.05.2023 </w:t>
      </w:r>
      <w:r>
        <w:rPr>
          <w:rFonts w:ascii="Times New Roman"/>
          <w:b w:val="false"/>
          <w:i w:val="false"/>
          <w:color w:val="000000"/>
          <w:sz w:val="28"/>
        </w:rPr>
        <w:t>№ 2/16-VIII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5"/>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54" w:id="6"/>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6"/>
    <w:bookmarkStart w:name="z55" w:id="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56" w:id="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8"/>
    <w:bookmarkStart w:name="z57" w:id="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9"/>
    <w:bookmarkStart w:name="z58" w:id="10"/>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2015 жылғы 16 ақпандағы </w:t>
            </w:r>
            <w:r>
              <w:br/>
            </w:r>
            <w:r>
              <w:rPr>
                <w:rFonts w:ascii="Times New Roman"/>
                <w:b w:val="false"/>
                <w:i w:val="false"/>
                <w:color w:val="000000"/>
                <w:sz w:val="20"/>
              </w:rPr>
              <w:t>№ 31/2-V шешіміне 2-қосымша</w:t>
            </w:r>
          </w:p>
        </w:tc>
      </w:tr>
    </w:tbl>
    <w:p>
      <w:pPr>
        <w:spacing w:after="0"/>
        <w:ind w:left="0"/>
        <w:jc w:val="both"/>
      </w:pPr>
      <w:r>
        <w:rPr>
          <w:rFonts w:ascii="Times New Roman"/>
          <w:b w:val="false"/>
          <w:i w:val="false"/>
          <w:color w:val="ff0000"/>
          <w:sz w:val="28"/>
        </w:rPr>
        <w:t xml:space="preserve">
      Ескерту. Оң жақ жоғарғы бұрышындағы мәтін жаңа редакцияда - Шығыс Қазақстан облысы Риддер қалалық мәслихатының 06.10.2022 </w:t>
      </w:r>
      <w:r>
        <w:rPr>
          <w:rFonts w:ascii="Times New Roman"/>
          <w:b w:val="false"/>
          <w:i w:val="false"/>
          <w:color w:val="ff0000"/>
          <w:sz w:val="28"/>
        </w:rPr>
        <w:t>№ 20/4-VII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90" w:id="11"/>
    <w:p>
      <w:pPr>
        <w:spacing w:after="0"/>
        <w:ind w:left="0"/>
        <w:jc w:val="left"/>
      </w:pPr>
      <w:r>
        <w:rPr>
          <w:rFonts w:ascii="Times New Roman"/>
          <w:b/>
          <w:i w:val="false"/>
          <w:color w:val="000000"/>
        </w:rPr>
        <w:t xml:space="preserve"> Риддер қалалық мәслихатының күші жойылған шешімдер тізімі</w:t>
      </w:r>
    </w:p>
    <w:bookmarkEnd w:id="11"/>
    <w:p>
      <w:pPr>
        <w:spacing w:after="0"/>
        <w:ind w:left="0"/>
        <w:jc w:val="both"/>
      </w:pPr>
      <w:bookmarkStart w:name="z91" w:id="12"/>
      <w:r>
        <w:rPr>
          <w:rFonts w:ascii="Times New Roman"/>
          <w:b w:val="false"/>
          <w:i w:val="false"/>
          <w:color w:val="000000"/>
          <w:sz w:val="28"/>
        </w:rPr>
        <w:t xml:space="preserve">
      1. "Риддер қаласында тұрғын-үй көмегінің мөлшері және оны көрсету тәртібі туралы Қағидаларды бекіту туралы" 2012 жылғы 16 сәуірдегі № 3/3-V (нормативтік құқықтық актілерді мемлекеттік тіркеу тізімінде 2012 жылдың 02 мамырында № </w:t>
      </w:r>
      <w:r>
        <w:rPr>
          <w:rFonts w:ascii="Times New Roman"/>
          <w:b w:val="false"/>
          <w:i w:val="false"/>
          <w:color w:val="000000"/>
          <w:sz w:val="28"/>
        </w:rPr>
        <w:t>5-4-168</w:t>
      </w:r>
      <w:r>
        <w:rPr>
          <w:rFonts w:ascii="Times New Roman"/>
          <w:b w:val="false"/>
          <w:i w:val="false"/>
          <w:color w:val="000000"/>
          <w:sz w:val="28"/>
        </w:rPr>
        <w:t xml:space="preserve"> тіркелді, 2012 жылдың 08 мамырында № 18 "Риддерские вести" газетінде жарияланды);</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"Риддер қаласында тұрғын-үй көмегінің мөлшері және оны көрсету тәртібі туралы Ережелерді бекіту туралы" 2012 жылғы 16 сәуірдегі № 3/3-V Риддер қалалық мәслихаттың шешіміне өзгерістер енгізу туралы" 2012 жылғы 21 желтоқсандағы № 11/10-V (нормативтік құқықтық актілерді мемлекеттік тіркеу тізімінде 2013 жылдың 17 қаңтарында № </w:t>
      </w:r>
      <w:r>
        <w:rPr>
          <w:rFonts w:ascii="Times New Roman"/>
          <w:b w:val="false"/>
          <w:i w:val="false"/>
          <w:color w:val="000000"/>
          <w:sz w:val="28"/>
        </w:rPr>
        <w:t>2825</w:t>
      </w:r>
      <w:r>
        <w:rPr>
          <w:rFonts w:ascii="Times New Roman"/>
          <w:b w:val="false"/>
          <w:i w:val="false"/>
          <w:color w:val="000000"/>
          <w:sz w:val="28"/>
        </w:rPr>
        <w:t xml:space="preserve"> тіркелді, 2013 жылдың 01 ақпанда №18 "Лениногорская правда"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"Риддер қаласында тұрғын-үй көмегінің мөлшері және оны көрсету тәртібі туралы Ережелерді бекіту туралы" 2012 жылғы 16 сәуірдегі № 3/3-V Риддер қалалық мәслихаттың шешіміне өзгерістер енгізу туралы" 2013 жылғы 20 желтоқсандағы № 23/4-V (нормативтік құқықтық актілерді мемлекеттік тіркеу тізімінде 2014 жылдың 23 қаңтарында № </w:t>
      </w:r>
      <w:r>
        <w:rPr>
          <w:rFonts w:ascii="Times New Roman"/>
          <w:b w:val="false"/>
          <w:i w:val="false"/>
          <w:color w:val="000000"/>
          <w:sz w:val="28"/>
        </w:rPr>
        <w:t>3181</w:t>
      </w:r>
      <w:r>
        <w:rPr>
          <w:rFonts w:ascii="Times New Roman"/>
          <w:b w:val="false"/>
          <w:i w:val="false"/>
          <w:color w:val="000000"/>
          <w:sz w:val="28"/>
        </w:rPr>
        <w:t xml:space="preserve"> тіркелді, 2014 жылдың 07 ақпанда №6 "Лениногорская правда"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"Риддер қаласында тұрғын-үй көмегінің мөлшері және оны көрсету тәртібі туралы Қағидаларды бекіту туралы" 2012 жылғы 16 сәуірдегі № 3/3-V Риддер қалалық мәслихаттың шешіміне өзгерістер енгізу туралы" 2014 жылғы 28 ақпандағы № 24/7-V (нормативтік құқықтық актілерді мемлекеттік тіркеу тізімінде 2014 жылдың 27 наурызында № </w:t>
      </w:r>
      <w:r>
        <w:rPr>
          <w:rFonts w:ascii="Times New Roman"/>
          <w:b w:val="false"/>
          <w:i w:val="false"/>
          <w:color w:val="000000"/>
          <w:sz w:val="28"/>
        </w:rPr>
        <w:t>3210</w:t>
      </w:r>
      <w:r>
        <w:rPr>
          <w:rFonts w:ascii="Times New Roman"/>
          <w:b w:val="false"/>
          <w:i w:val="false"/>
          <w:color w:val="000000"/>
          <w:sz w:val="28"/>
        </w:rPr>
        <w:t xml:space="preserve"> тіркелді, 2014 жылдың 04 сәуірінде № 14 "Лениногорская правда"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"Риддер қаласында тұрғын-үй көмегінің мөлшері және оны көрсету тәртібі туралы Қағидаларды бекіту туралы" 2012 жылғы 16 сәуірдегі № 3/3-V Риддер қалалық мәслихаттың шешіміне өзгерістер енгізу туралы" 2014 жылғы 15 шілдедегі № 28/6-V (нормативтік құқықтық актілерді мемлекеттік тіркеу тізімінде 2014 жылдың 04 тамызында № </w:t>
      </w:r>
      <w:r>
        <w:rPr>
          <w:rFonts w:ascii="Times New Roman"/>
          <w:b w:val="false"/>
          <w:i w:val="false"/>
          <w:color w:val="000000"/>
          <w:sz w:val="28"/>
        </w:rPr>
        <w:t>3436</w:t>
      </w:r>
      <w:r>
        <w:rPr>
          <w:rFonts w:ascii="Times New Roman"/>
          <w:b w:val="false"/>
          <w:i w:val="false"/>
          <w:color w:val="000000"/>
          <w:sz w:val="28"/>
        </w:rPr>
        <w:t xml:space="preserve"> тіркелді, 2014 жылдың 21 тамызында № 34 "Мой город Риддер" газетінде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"Риддер қаласында тұрғын-үй көмегінің мөлшері және оны көрсету тәртібі туралы Қағидаларды бекіту туралы" 2012 жылғы 16 сәуірдегі № 3/3-V Риддер қалалық мәслихаттың шешіміне өзгерістер енгізу туралы" 2014 жылғы 24 желтоқсандағы № 30/6-V (нормативтік құқықтық актілерді мемлекеттік тіркеу тізімінде 2015 жылдың 21 қаңтарында № </w:t>
      </w:r>
      <w:r>
        <w:rPr>
          <w:rFonts w:ascii="Times New Roman"/>
          <w:b w:val="false"/>
          <w:i w:val="false"/>
          <w:color w:val="000000"/>
          <w:sz w:val="28"/>
        </w:rPr>
        <w:t>3645</w:t>
      </w:r>
      <w:r>
        <w:rPr>
          <w:rFonts w:ascii="Times New Roman"/>
          <w:b w:val="false"/>
          <w:i w:val="false"/>
          <w:color w:val="000000"/>
          <w:sz w:val="28"/>
        </w:rPr>
        <w:t xml:space="preserve"> тіркелді, 2015 жылдың 13 ақпанында № 7 "Лениногорская правда" газетінде жарияланды).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