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c5a1" w14:textId="59ec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 Абай ауданының ветеринария бөлімі" мемлекеттік мекемесі туралы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ауданы әкімдігінің 2015 жылғы 10 наурыздағы № 888 қаулысы. Шығыс Қазақстан облысының Әділет департаментінде 2015 жылғы 19 наурызда № 3753 болып тіркелді. Күші жойылды - Шығыс Қазақстан облысы Абай ауданы әкімдігінің 2016 жылғы 04 мамырдағы № 66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Абай ауданы әкімдігінің 04.05.2016 № 66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№ 410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қосымшасына сәйкес "Шығыс Қазақстан облысы Абай ауданының ветеринария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3"/>
        <w:gridCol w:w="12053"/>
      </w:tblGrid>
      <w:tr>
        <w:trPr>
          <w:trHeight w:val="30" w:hRule="atLeast"/>
        </w:trPr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Абай ауданының әкімі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Т. Мүсәпірбеков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1044"/>
      </w:tblGrid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888 қаулысымен бекітілді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"Шығыс Қазақстан облысы Абай ауданының ветеринария бөлімі"</w:t>
      </w:r>
      <w:r>
        <w:br/>
      </w:r>
      <w:r>
        <w:rPr>
          <w:rFonts w:ascii="Times New Roman"/>
          <w:b/>
          <w:i w:val="false"/>
          <w:color w:val="000000"/>
        </w:rPr>
        <w:t>мемлекеттік мекемесі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"Шығыс Қазақстан облысы Абай ауданының ветеринария бөлімі" мемлекеттік мекемесі (бұдан әрі - Бөлім) Қазақстан Республикасының мемлекеттік органы болып табылады, Абай ауданы аумағында ветеринария саласына басшылықты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Бөлім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заңдарына, Қазақстан Республикасы Президенті мен Үкіметінің актілеріне, өзге де нормативтік құқықтық актілерге, сондай-ақ 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Бөлім мемлекеттік мекеме ұйымдық-құқықтық нысанындағы заңды тұлға болып табылады, мемлекеттік тілде өз атауы бар мөрі мен мөртаңбалары, белгіленген үлгідегі бланкілері, сондай-ақ Қазақстан Республикасының заңнамасына сәйкес қазынашылық органдарда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Бөлім егер заңнамаға сәйкес осыған уәкілеттік берілген болса, мемлекеттің атынан азаматтық-құқықтық қатынастардың тарапы болуға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Бөлімнің құрылымы мен штат санының лимиті қолданыстағы заңнамаға сәйкес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070100, Қазақстан Республикасы, Шығыс Қазақстан облысы, Абай ауданы, Қарауыл ауылы, Құнанбай көшесі, 14,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 - "Шығыс Қазақстан облысы Абай ауданының ветеринария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Бөлімнің құрылтайшысы Абай ауданының әкімдігі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Бөлімнің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Бөлім қызметін қаржыландыру Абай ауданының жергілікті бюджетінен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Бөлімге кәсіпкерлік субъектілерімен Бөлімнің функциялары болып 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Бөлімнің жұмыс тәртібі ішкі еңбек тәртібі қағидаларымен белгіленеді және Қазақстан Республикасы еңбек заңнамасының нормаларына қайшы келмеуі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органның миссиясы, негізгі міндеттері, функциялары,</w:t>
      </w:r>
      <w:r>
        <w:br/>
      </w:r>
      <w:r>
        <w:rPr>
          <w:rFonts w:ascii="Times New Roman"/>
          <w:b/>
          <w:i w:val="false"/>
          <w:color w:val="000000"/>
        </w:rPr>
        <w:t>құқықтары мен міндеттері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Бөлімнің миссиясы: ветеринария саласындағы мемлекеттік саясаттың негізгі бағытын іске асыруды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Бөлімнің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халықтың денсаулығын жануарлар мен адамға ортақ аурулардан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жануарларды аурулардан қорғау және емдеу;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ветеринариялық-санитариялық қауіпсіздікті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Абай ауданының аумағын басқа мемлекеттерден жануарлардың жұқпалы және экзотикалық ауруларының әкелiнуi мен таралуынан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жеке және заңды тұлғалар ветеринария саласындағы қызметтi жүзеге асыруы кезiнде қоршаған ортаны ластаудың алдын алу және оны жою.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Бөлімнің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алып тасталды - Шығыс Қазақстан облысы Абай ауданы әкімдігінің 22.04.2015 № 932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қаңғыбас иттер мен мысықтарды аулауды және жоюды ұйымдастырады;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ветеринариялық (ветеринариялық-санитариялық) талаптарға сәйкес мал қорымын (биотермиялық шұңқырларды) салуды ұйымдастырады және оларды күтіп-ұстауды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ветеринариялық препараттардың республикалық қорын қоспағанда, бюджет қаражаты есебiнен сатып алынған ветеринариялық препараттарды сақтауды ұйымдастырады;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алып тасталды - Шығыс Қазақстан облысы Абай ауданы әкімдігінің 22.04.2015 № 932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жануарлар өсiрудi, жануарларды, жануарлардан алынатын өнiмдер мен шикiзатты дайындауды (союды), сақтауды, қайта өңдеудi және өткiзудi жүзеге асыратын өндiрiс объектiлерiн, сондай-ақ ветеринариялық препараттарды, жемшөп пен жемшөп қоспаларын өндiру, сақтау және өткiзу жөнiндегi ұйымдарды пайдалануға қабылдайтын мемлекеттiк комиссияларды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жануарлардың саулығы мен адамның денсаулығына қауiп төндiретiн жануарларды, жануарлардан алынатын өнiмдер мен шикiзатты алып қоймай залалсыздандырады (зарарсыздандырады) және қайта өңдейді;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жануарлардың саулығы мен адамның денсаулығына қауiп төндiретiн, алып қоймай залалсыздандырылған (зарарсыздандырылған) және қайта өңделген жануарлардың, жануарлардан алынатын өнiмдер мен шикiзаттың құнын иелерiне өтейді;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алып тасталды - Шығыс Қазақстан облысы Абай ауданы әкімдігінің 22.04.2015 № 932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</w:t>
      </w:r>
      <w:r>
        <w:rPr>
          <w:rFonts w:ascii="Times New Roman"/>
          <w:b w:val="false"/>
          <w:i/>
          <w:color w:val="000000"/>
          <w:sz w:val="28"/>
        </w:rPr>
        <w:t xml:space="preserve">алып тасталды - Шығыс Қазақстан облысы Абай ауданы әкімдігінің 22.04.2015 № </w:t>
      </w:r>
      <w:r>
        <w:rPr>
          <w:rFonts w:ascii="Times New Roman"/>
          <w:b w:val="false"/>
          <w:i/>
          <w:color w:val="000000"/>
          <w:sz w:val="28"/>
        </w:rPr>
        <w:t xml:space="preserve">932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</w:t>
      </w:r>
      <w:r>
        <w:rPr>
          <w:rFonts w:ascii="Times New Roman"/>
          <w:b w:val="false"/>
          <w:i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</w:t>
      </w:r>
      <w:r>
        <w:rPr>
          <w:rFonts w:ascii="Times New Roman"/>
          <w:b w:val="false"/>
          <w:i/>
          <w:color w:val="000000"/>
          <w:sz w:val="28"/>
        </w:rPr>
        <w:t xml:space="preserve">алып тасталды - Шығыс Қазақстан облысы Абай ауданы әкімдігінің 22.04.2015 № </w:t>
      </w:r>
      <w:r>
        <w:rPr>
          <w:rFonts w:ascii="Times New Roman"/>
          <w:b w:val="false"/>
          <w:i/>
          <w:color w:val="000000"/>
          <w:sz w:val="28"/>
        </w:rPr>
        <w:t xml:space="preserve">932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</w:t>
      </w:r>
      <w:r>
        <w:rPr>
          <w:rFonts w:ascii="Times New Roman"/>
          <w:b w:val="false"/>
          <w:i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Абай ауданының шегiнде жеке және заңды тұлғалардың Қазақстан Республикасының ветеринария саласындағы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заңнамасын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сақтауын мемлекеттiк ветеринариялық-санитариялық бақылауды және қадағалауды ұйымдастырады және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эпизоотия ошақтары пайда болған жағдайда оларды зерттеп-қарауды жүргiзеді;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эпизоотологиялық зерттеп-қарау актісін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Қазақстан Республикасының ветеринария саласындағы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заңнамасы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талаптарының сақталуы тұрғысынан мемлекеттiк ветеринариялық-санитариялық бақылауды және қадағалауды: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iшкi сауда объектiлерiнде;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жануарлар өсiрудi, жануарларды, жануарлардан алынатын өнiмдер мен шикiзатты дайындауды (союды), сақтауды, қайта өңдеудi және өткiзудi жүзеге асыратын өндiрiс объектiлерiнде, сондай-ақ ветеринариялық препараттарды, жемшөп пен жемшөп қоспаларын сақтау және өткiзу жөнiндегi ұйымдарда (импортпен және экспортпен байланыстыларды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препараттар өндiрудi қоспағанда, ветеринария саласындағы кәсiпкерлiк қызметтi жүзеге асыратын адамдарда;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экспортын (импортын) және транзитiн қоспағанда, тиiстi әкiмшiлiк-аумақтық бiрлiк шегiнде орны ауыстырылатын (тасымалданатын) объектiлердi тасымалдау (орнын ауыстыру), тиеу, түсiру кезiнде;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экспортты (импортты) және транзиттi қоспағанда, жануарлар ауруларының қоздырушыларын тарататын факторлар болуы мүмкiн көлiк құралдарының барлық түрлерiнде, ыдыстың, буып-түю материалдарының барлық түрлерi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тасымалдау (орнын ауыстыру) маршруттары өтетiн, мал айдалатын жолдарда, маршруттарда, мал жайылымдары мен суаттардың аумақтарында;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экспортты (импортты) және транзиттi қоспағанда, орны ауыстырылатын (тасымалданатын) объектiлердi өсiретiн, сақтайтын, өңдейтiн, өткiзетiн немесе пайдаланатын жеке және заңды тұлғалардың аумақтарында, өндiрiстiк үй-жайларында және қызметiне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мал қорымдарын (биотермиялық шұңқырларды), орны ауыстырылатын (тасымалданатын) объектiлердi күтiп-ұстауға, өсiруге, пайдалануға, өндiруге, дайындауға (союға), сақтауға, қайта өңдеу мен өткiзуге байланысты мемлекеттiк ветеринариялық-санитариялық бақылау және қадағалау объектiлерiн орналастыру, салу, реконструкциялау және пайдалануға беру кезiнде, сондай-ақ оларды тасымалдау (орнын ауыстыру) кезiнде зоогигиеналық және ветеринариялық (ветеринариялық-санитариялық) талаптардың сақталуына мемлекеттiк ветеринариялық-санитариялық бақылауды және қадағалауды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жеке және заңды тұлғаларға қатысты мемлекеттiк ветеринариялық-санитариялық бақылау және қадағалау актiсiн жасайды;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Абай ауданының аумағында жануарлардың энзоотиялық аурулары бойынша ветеринариялық iс-шаралар өткiзудi ұйымдастырады;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уәкiлеттi орган бекiтетiн тiзбе бойынша жануарлардың аса қауiптi ауруларының, сондай-ақ жануарлардың басқа да ауруларының профилактикасы, 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биологиялық материал сынамаларын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алу және оларды диагностикалау үшiн жеткiзу бойынша ветеринариялық iс-шаралардың жүргiзiлуiн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жануарларын бiрдейлендiру</w:t>
      </w:r>
      <w:r>
        <w:rPr>
          <w:rFonts w:ascii="Times New Roman"/>
          <w:b w:val="false"/>
          <w:i w:val="false"/>
          <w:color w:val="000000"/>
          <w:sz w:val="28"/>
        </w:rPr>
        <w:t>, ауыл шаруашылығы жануарларын бiрдейлендiру жөнiндегi дерекқорды жүргiзу бойынша iс-шаралар өткiзудi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ауыл шаруашылығы жануарларын бiрдейлендiрудi жүргiзу үшiн бұйымдарға (құралдарға) және атрибуттарға қажеттiлiктi айқындайды және облыстың жергiлiктi атқарушы органына ақпарат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22) ауру жануарларды санитариялық союды ұйымдастырады;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23) "Рұқсаттар және хабарламалар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 және заңды тұлғалардан ветеринария саласындағы кәсiпкерлiк қызметтi жүзеге асырудың басталғаны немесе тоқтатылғаны туралы хабарламалар қабылдау, сондай-ақ рұқсаттар мен хабарламалардың мемлекеттiк электрондық тiзiлiмiн жүргiзеді;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Бөлімнің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Бөлім құзыретіне кіретін мәселелер бойынша аудан басшыларына қарауға ұсыныс енгізу;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 құзыретіне кіретін мәселелер бойынша белгіленген тәртіппен кеңес өткізуге бастамашылық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өз функцияларын орындау үшін өзге мемлекеттік органдардан, лауазымды тұлғалардан, ұйымдардан және олардың басшыларынан, азаматтардан Қазақстан Республикасының заңнамаларымен белгіленген құзырет шегінде қажетті ақпаратты сұрау;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Бөлім құзыретіне кіретін мәселелер бойынша кеңес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жеке және заңды тұлғалардың ресми сұранымы болған жағдайда өз құзыреті шегінде және заңнама шеңберінде қажетті материалдар мен ақпаратты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Бөлім құзыретіне кіретін өзге де міндеттерді орындау.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органның қызметін ұйымдастыру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Бөлімнің бірінші басшысын Қазақстан Республикасының заңнамасына сәйкес Абай ауданының әкімі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Бөлім басшысының өкілеттігі: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заңнамамен белгіленген тәртіпте Бөлім қызметкерлерін лауазымға тағайындайды және лауазымнан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заңнамамен белгіленген тәртіпте Бөлім қызметкерлерін көтермелеуді және тәртіптік жазаға тартуды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өз құзыреті шегінде бұйрық шығарады, нұсқаулар береді, қызметтік құжаттамаға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бөлім қызметкерлерінің лауазымдық нұсқаулықтарын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мемлекеттік органдарда, басқа ұйымдарда Бөлім мүддесін білдіреді;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Абай ауданы әкімдігінің қаулысымен бекітілген штат санының лимиті мен құрылымы шегінде Бөлімнің штат кестесін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сыбайлас жемқорлыққа қарсы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тұру бойынша қажетті шаралар қабылдайды және оған дербес жауапты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ерлер мен әйелдердің олардың тәжірибелеріне, мүмкіндіктеріне және кәсіби дайындықтарына сәйкес мемлекеттік қызметке тең қолжетімдігін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Қазақстан Республикасының заңнамасына сәйкес өзге де өкілеттілікті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басшысы болмаған кезеңде оның өкілеттіктерін Қазақстан Республикасының қолданыстағы заңнамасына сәйкес оны алмастыратын тұлға орындайды.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органның мүлкі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Бөлімнің заңнамада көзделген жағдайларда жедел басқару құқығында оқшауланған мүлкі болуы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мүлкі оған меншік иесі берген мүлік, сондай-ақ өз қызметі нәтижесінде сатып алынған мүлік және Қазақстан Республикасының заңнамасында тыйым салынбаған өзге де көздер есебінен қалыптастырылады.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Бөлімге бекітілген мүлік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коммуналдық меншікке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Егер заңнамада және 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өзгеше көзделмесе, Бөлім,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Мемлекеттік органды қайта ұйымдастыру және тарату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Бөлімді қайта ұйымдастыру және тарату Қазақстан Республикасының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органның құзырына қарайтын мекемелердің тізілімі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Шаруашылық жүргізу құқығындағы "Абай ауданының ветеринарлық қызметі" коммуналдық мемлекеттік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