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76d15" w14:textId="e676d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Абай аудандық мәслихатының 2014 жылғы 22 шілдедегі № 22/5-V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Абай аудандық мәслихатының 2015 жылғы 13 шілдедегі № 29/5-V шешімі. Шығыс Қазақстан облысының Әділет департаментінде 2015 жылғы 27 шілдеде № 4063 болып тіркелді. Күші жойылды - Шығыс Қазақстан облысы Абай аудандық мәслихатының 2019 жылғы 18 маусымдағы № 36/2-VІ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Шығыс Қазақстан облысы Абай аудандық мәслихатының 18.06.2019 </w:t>
      </w:r>
      <w:r>
        <w:rPr>
          <w:rFonts w:ascii="Times New Roman"/>
          <w:b w:val="false"/>
          <w:i w:val="false"/>
          <w:color w:val="000000"/>
          <w:sz w:val="28"/>
        </w:rPr>
        <w:t>№ 36/2-VІ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Қазақстан Республикасы Үкіметінің 2013 жылғы 21 мамырдағы № 504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Абай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"Әлеуметтік көмек көрсетудің, оның мөлшерлерін белгілеудің және мұқтаж азаматтардың жекелеген санаттарының тізбесін айқындаудың Қиғидаларын бекіту туралы" Абай аудандық мәслихатының 2014 жылғы 22 шілдедегі № 22/5-V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3455 болып тіркелген, 2014 жылғы 25-31 тамызда "Абай елі" газетінің № 30 санында жарияланған)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шешіммен бекітілген әлеуметтік көмек көрсетудің, оның мөлшерлерін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"9. Атаулы күндер мен </w:t>
      </w:r>
      <w:r>
        <w:rPr>
          <w:rFonts w:ascii="Times New Roman"/>
          <w:b w:val="false"/>
          <w:i w:val="false"/>
          <w:color w:val="000000"/>
          <w:sz w:val="28"/>
        </w:rPr>
        <w:t>мереке күндеріне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 реттік әлеуметтік көмек азаматтардың мынадай санаттарына көрсетіледі: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Халықаралық әйелдер күні – 8 наурыз: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"Алтын алқа" алқасымен, І мен ІІ дәрежелі "Ана даңқы" ордендерімен марапатталған немесе бұрын "Батыр ана" атағын алған көп балалы аналарға – 10 000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"Күміс алқа" алқасымен марапатталған көп балалы аналарға – 10 000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төрт және одан аса бірге тұратын кәмелетке толмаған балалары бар көп балалы отбасыларға – 10 000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Ауғанстан аумағынан әскерлерді шығару күні, интернационалист-жауынгерлерді еске алу күні – 15 ақпан: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басқа мемлекеттердiң аумақтарында ұрыс қимылдарға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қатысушыларға – 60 000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Ауғанстанда немесе әскери іс-қимылдар жүргізілген басқа мемлекеттерде қызмет атқару кезінде жаралану, контузия алуы немесе мертігуі салдарынан мүгедек болып қаза тапқан (хабарсыз кеткен) әскери қызметшілердің жанұяларына – 60 000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Халықаралық радиациялық авариялар мен апаттар құрбандарын еске алу күні – 26 сәуір: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1986-1987 жылдары Чернобыль АЭС-iндегi апаттың, сондай-ақ азаматтық немесе әскери мақсаттағы объектiлердегi басқа да радиациялық апаттар мен авариялардың зардаптарын жоюға қатысқан, сондай-ақ ядролық сынақтар мен жаттығуларға тiкелей қатысқан адамдарға – 25 000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Жеңіс күні – 9 мамыр: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Ұлы Отан соғысының мүгедектері мен қатысушыларына – 160 000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Ұлы Отан соғысы жылдарында тылдағы қажырлы еңбегі және мінсіз әскери қызметі үшін бұрынғы КСР Одағының ордендерімен және медальдерімен наградталғандарға – 10 000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жеңiлдiктер мен кепiлдiктер жағынан Ұлы Отан соғысының мүгедектерiне теңестiрiлген адамдарға – 24 000 теңге.".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алғашқы 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Белібаев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Абай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Аманғазы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