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462d88" w14:textId="8462d8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2016-2018 жылдарға арналған Абай ауданының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Абай аудандық мәслихатының 2015 жылғы 23 желтоқсандағы № 33/3-V шешімі. Шығыс Қазақстан облысының Әділет департаментінде 2016 жылғы 12 қаңтарда № 4322 болып тіркелді. Күші жойылды - Шығыс Қазақстан облысы Абай аудандық мәслихатының 2016 жылғы 23 желтоқсандағы № 8/3-VI шешімімен</w:t>
      </w:r>
    </w:p>
    <w:p>
      <w:pPr>
        <w:spacing w:after="0"/>
        <w:ind w:left="0"/>
        <w:jc w:val="left"/>
      </w:pPr>
      <w:r>
        <w:rPr>
          <w:rFonts w:ascii="Times New Roman"/>
          <w:b w:val="false"/>
          <w:i w:val="false"/>
          <w:color w:val="ff0000"/>
          <w:sz w:val="28"/>
        </w:rPr>
        <w:t xml:space="preserve">      Ескерту. Күші жойылды - Шығыс Қазақстан облысы Абай аудандық мәслихатының 23.12.2016 № 8/3-VI </w:t>
      </w:r>
      <w:r>
        <w:rPr>
          <w:rFonts w:ascii="Times New Roman"/>
          <w:b w:val="false"/>
          <w:i w:val="false"/>
          <w:color w:val="ff0000"/>
          <w:sz w:val="28"/>
        </w:rPr>
        <w:t>шешімімен</w:t>
      </w:r>
      <w:r>
        <w:rPr>
          <w:rFonts w:ascii="Times New Roman"/>
          <w:b w:val="false"/>
          <w:i w:val="false"/>
          <w:color w:val="ff0000"/>
          <w:sz w:val="28"/>
        </w:rPr>
        <w:t xml:space="preserve"> (01.01.2017 бастап қолданысқа енгізіледі).</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2008 жылғы 4 желтоқсандағы Бюджет кодексінің </w:t>
      </w:r>
      <w:r>
        <w:rPr>
          <w:rFonts w:ascii="Times New Roman"/>
          <w:b w:val="false"/>
          <w:i w:val="false"/>
          <w:color w:val="000000"/>
          <w:sz w:val="28"/>
        </w:rPr>
        <w:t>73</w:t>
      </w:r>
      <w:r>
        <w:rPr>
          <w:rFonts w:ascii="Times New Roman"/>
          <w:b w:val="false"/>
          <w:i w:val="false"/>
          <w:color w:val="000000"/>
          <w:sz w:val="28"/>
        </w:rPr>
        <w:t xml:space="preserve">, </w:t>
      </w:r>
      <w:r>
        <w:rPr>
          <w:rFonts w:ascii="Times New Roman"/>
          <w:b w:val="false"/>
          <w:i w:val="false"/>
          <w:color w:val="000000"/>
          <w:sz w:val="28"/>
        </w:rPr>
        <w:t>75 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w:t>
      </w:r>
      <w:r>
        <w:rPr>
          <w:rFonts w:ascii="Times New Roman"/>
          <w:b w:val="false"/>
          <w:i w:val="false"/>
          <w:color w:val="000000"/>
          <w:sz w:val="28"/>
        </w:rPr>
        <w:t xml:space="preserve"> 1 тармағының 1) тармақшасына, Шығыс Қазақстан облыстық мәслихатының 2015 жылғы 9 желтоқсандағы "2016-2018 жылдарға арналған облыстық бюджет туралы" № 34/406-V (нормативтік құқықтық актілердің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Абай аудандық мәслихаты </w:t>
      </w:r>
      <w:r>
        <w:rPr>
          <w:rFonts w:ascii="Times New Roman"/>
          <w:b/>
          <w:i w:val="false"/>
          <w:color w:val="000000"/>
          <w:sz w:val="28"/>
        </w:rPr>
        <w:t xml:space="preserve">ШЕШТІ: </w:t>
      </w:r>
      <w:r>
        <w:br/>
      </w:r>
      <w:r>
        <w:rPr>
          <w:rFonts w:ascii="Times New Roman"/>
          <w:b w:val="false"/>
          <w:i w:val="false"/>
          <w:color w:val="000000"/>
          <w:sz w:val="28"/>
        </w:rPr>
        <w:t>
      </w:t>
      </w:r>
      <w:r>
        <w:rPr>
          <w:rFonts w:ascii="Times New Roman"/>
          <w:b w:val="false"/>
          <w:i w:val="false"/>
          <w:color w:val="000000"/>
          <w:sz w:val="28"/>
        </w:rPr>
        <w:t xml:space="preserve">1. 2016-2018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соның ішінде 2016 жылға мынадай көлемдерде бекітілсін:</w:t>
      </w:r>
      <w:r>
        <w:br/>
      </w:r>
      <w:r>
        <w:rPr>
          <w:rFonts w:ascii="Times New Roman"/>
          <w:b w:val="false"/>
          <w:i w:val="false"/>
          <w:color w:val="000000"/>
          <w:sz w:val="28"/>
        </w:rPr>
        <w:t>
      1) кірістер – 2 918 800,3 мың теңге, соның ішінде:</w:t>
      </w:r>
      <w:r>
        <w:br/>
      </w:r>
      <w:r>
        <w:rPr>
          <w:rFonts w:ascii="Times New Roman"/>
          <w:b w:val="false"/>
          <w:i w:val="false"/>
          <w:color w:val="000000"/>
          <w:sz w:val="28"/>
        </w:rPr>
        <w:t>
      салықтық түсімдер – 301 645,4 мың теңге;</w:t>
      </w:r>
      <w:r>
        <w:br/>
      </w:r>
      <w:r>
        <w:rPr>
          <w:rFonts w:ascii="Times New Roman"/>
          <w:b w:val="false"/>
          <w:i w:val="false"/>
          <w:color w:val="000000"/>
          <w:sz w:val="28"/>
        </w:rPr>
        <w:t>
      салықтық емес түсімдер – 1 498,6 мың теңге;</w:t>
      </w:r>
      <w:r>
        <w:br/>
      </w:r>
      <w:r>
        <w:rPr>
          <w:rFonts w:ascii="Times New Roman"/>
          <w:b w:val="false"/>
          <w:i w:val="false"/>
          <w:color w:val="000000"/>
          <w:sz w:val="28"/>
        </w:rPr>
        <w:t xml:space="preserve">
      негізгі капиталды сатудан түсетін түсімдер – 1 500,0 мың теңге; </w:t>
      </w:r>
      <w:r>
        <w:br/>
      </w:r>
      <w:r>
        <w:rPr>
          <w:rFonts w:ascii="Times New Roman"/>
          <w:b w:val="false"/>
          <w:i w:val="false"/>
          <w:color w:val="000000"/>
          <w:sz w:val="28"/>
        </w:rPr>
        <w:t>
      трансферттердің түсімдері – 2 608 713,0 мың теңге;</w:t>
      </w:r>
      <w:r>
        <w:br/>
      </w:r>
      <w:r>
        <w:rPr>
          <w:rFonts w:ascii="Times New Roman"/>
          <w:b w:val="false"/>
          <w:i w:val="false"/>
          <w:color w:val="000000"/>
          <w:sz w:val="28"/>
        </w:rPr>
        <w:t>
      бюджет қаражатының бос қалдықтары – 5443,3 мың теңге;</w:t>
      </w:r>
      <w:r>
        <w:br/>
      </w:r>
      <w:r>
        <w:rPr>
          <w:rFonts w:ascii="Times New Roman"/>
          <w:b w:val="false"/>
          <w:i w:val="false"/>
          <w:color w:val="000000"/>
          <w:sz w:val="28"/>
        </w:rPr>
        <w:t>
      2) шығындар – 2 918 800,3 мың теңге;</w:t>
      </w:r>
      <w:r>
        <w:br/>
      </w:r>
      <w:r>
        <w:rPr>
          <w:rFonts w:ascii="Times New Roman"/>
          <w:b w:val="false"/>
          <w:i w:val="false"/>
          <w:color w:val="000000"/>
          <w:sz w:val="28"/>
        </w:rPr>
        <w:t>
      3) таза бюджеттік кредит – 356 486,0 мың теңге, соның ішінде:</w:t>
      </w:r>
      <w:r>
        <w:br/>
      </w:r>
      <w:r>
        <w:rPr>
          <w:rFonts w:ascii="Times New Roman"/>
          <w:b w:val="false"/>
          <w:i w:val="false"/>
          <w:color w:val="000000"/>
          <w:sz w:val="28"/>
        </w:rPr>
        <w:t>
      бюджеттік кредиттер – 363 652,0 мың теңге;</w:t>
      </w:r>
      <w:r>
        <w:br/>
      </w:r>
      <w:r>
        <w:rPr>
          <w:rFonts w:ascii="Times New Roman"/>
          <w:b w:val="false"/>
          <w:i w:val="false"/>
          <w:color w:val="000000"/>
          <w:sz w:val="28"/>
        </w:rPr>
        <w:t>
      бюджеттік кредиттерді өтеу – 7 166,0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Шығыс Қазақстан облысы Абай аудандық мәслихатының 25.11.2016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r>
        <w:rPr>
          <w:rFonts w:ascii="Times New Roman"/>
          <w:b w:val="false"/>
          <w:i w:val="false"/>
          <w:color w:val="000000"/>
          <w:sz w:val="28"/>
        </w:rPr>
        <w:t xml:space="preserve">2. Аудан бюджетіне 2016 жылға арналған әлеуметтік салық, төлем көзінен ұсталатын жеке табыс салығы, төлем көзінен ұсталатын шетел азаматтарының жеке табыс салығы бойынша кірістерді бөлу нормативтері, Шығыс Қазақстан облыстық мәслихатының 2015 жылғы 9 желтоқсандағы "2016-2018 жылдарға арналған облыстық бюджет туралы" № 34/406-V (нормативтік құқықтық актілердің мемлекеттік тіркеу Тізілімінде № 4287 тіркелген) </w:t>
      </w:r>
      <w:r>
        <w:rPr>
          <w:rFonts w:ascii="Times New Roman"/>
          <w:b w:val="false"/>
          <w:i w:val="false"/>
          <w:color w:val="000000"/>
          <w:sz w:val="28"/>
        </w:rPr>
        <w:t>шешіміне</w:t>
      </w:r>
      <w:r>
        <w:rPr>
          <w:rFonts w:ascii="Times New Roman"/>
          <w:b w:val="false"/>
          <w:i w:val="false"/>
          <w:color w:val="000000"/>
          <w:sz w:val="28"/>
        </w:rPr>
        <w:t xml:space="preserve"> сәйкес, 100 пайыз болып орындауға қабылдансын.</w:t>
      </w:r>
      <w:r>
        <w:br/>
      </w:r>
      <w:r>
        <w:rPr>
          <w:rFonts w:ascii="Times New Roman"/>
          <w:b w:val="false"/>
          <w:i w:val="false"/>
          <w:color w:val="000000"/>
          <w:sz w:val="28"/>
        </w:rPr>
        <w:t>
      </w:t>
      </w:r>
      <w:r>
        <w:rPr>
          <w:rFonts w:ascii="Times New Roman"/>
          <w:b w:val="false"/>
          <w:i w:val="false"/>
          <w:color w:val="000000"/>
          <w:sz w:val="28"/>
        </w:rPr>
        <w:t>3. 2016 жылға облыстық бюджеттен берілетін субвенция көлемі 1741718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2015 жылғы 23 қарашадағы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бюджет қаражаты есебiнен ауылдық жерде жұмыс iстейтiн денсаулық сақтау, әлеуметтiк қамсыздандыру, бiлiм беру, мәдениет, спорт және ветеринария саласындағы азаматтық қызметшілерге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белгiленсін.</w:t>
      </w:r>
      <w:r>
        <w:br/>
      </w:r>
      <w:r>
        <w:rPr>
          <w:rFonts w:ascii="Times New Roman"/>
          <w:b w:val="false"/>
          <w:i w:val="false"/>
          <w:color w:val="000000"/>
          <w:sz w:val="28"/>
        </w:rPr>
        <w:t>
      Азаматтық қызметші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 жергiлiктi өкiлдi органмен келiсу бойынша жергiлiктi атқарушы орган айқындайды.</w:t>
      </w:r>
      <w:r>
        <w:br/>
      </w:r>
      <w:r>
        <w:rPr>
          <w:rFonts w:ascii="Times New Roman"/>
          <w:b w:val="false"/>
          <w:i w:val="false"/>
          <w:color w:val="000000"/>
          <w:sz w:val="28"/>
        </w:rPr>
        <w:t>
      </w:t>
      </w:r>
      <w:r>
        <w:rPr>
          <w:rFonts w:ascii="Times New Roman"/>
          <w:b w:val="false"/>
          <w:i w:val="false"/>
          <w:color w:val="000000"/>
          <w:sz w:val="28"/>
        </w:rPr>
        <w:t>5. 2016 жылға арналған ауданның жергілікті атқарушы органының резерві 6093,0 мың теңге болып бекітілсін.</w:t>
      </w:r>
      <w:r>
        <w:br/>
      </w:r>
      <w:r>
        <w:rPr>
          <w:rFonts w:ascii="Times New Roman"/>
          <w:b w:val="false"/>
          <w:i w:val="false"/>
          <w:color w:val="000000"/>
          <w:sz w:val="28"/>
        </w:rPr>
        <w:t>
      </w:t>
      </w:r>
      <w:r>
        <w:rPr>
          <w:rFonts w:ascii="Times New Roman"/>
          <w:b w:val="false"/>
          <w:i w:val="false"/>
          <w:color w:val="000000"/>
          <w:sz w:val="28"/>
        </w:rPr>
        <w:t xml:space="preserve">6. </w:t>
      </w:r>
      <w:r>
        <w:rPr>
          <w:rFonts w:ascii="Times New Roman"/>
          <w:b w:val="false"/>
          <w:i w:val="false"/>
          <w:color w:val="000000"/>
          <w:sz w:val="28"/>
        </w:rPr>
        <w:t>№ 4 қосымшаға</w:t>
      </w:r>
      <w:r>
        <w:rPr>
          <w:rFonts w:ascii="Times New Roman"/>
          <w:b w:val="false"/>
          <w:i w:val="false"/>
          <w:color w:val="000000"/>
          <w:sz w:val="28"/>
        </w:rPr>
        <w:t xml:space="preserve"> сәйкес 2016 жылға арналған секвестрлеуге жатпайтын аудандық бюджеттік бағдарламалар тізбесі ескерілсін.</w:t>
      </w:r>
      <w:r>
        <w:br/>
      </w:r>
      <w:r>
        <w:rPr>
          <w:rFonts w:ascii="Times New Roman"/>
          <w:b w:val="false"/>
          <w:i w:val="false"/>
          <w:color w:val="000000"/>
          <w:sz w:val="28"/>
        </w:rPr>
        <w:t>
      </w:t>
      </w:r>
      <w:r>
        <w:rPr>
          <w:rFonts w:ascii="Times New Roman"/>
          <w:b w:val="false"/>
          <w:i w:val="false"/>
          <w:color w:val="000000"/>
          <w:sz w:val="28"/>
        </w:rPr>
        <w:t>7. 2016 жылға арналған аудандық бюджетте облыстық бюджеттен нысаналы трансферттер көлемі 137290,0 мың теңге болып ескерілсін.</w:t>
      </w:r>
      <w:r>
        <w:br/>
      </w:r>
      <w:r>
        <w:rPr>
          <w:rFonts w:ascii="Times New Roman"/>
          <w:b w:val="false"/>
          <w:i w:val="false"/>
          <w:color w:val="000000"/>
          <w:sz w:val="28"/>
        </w:rPr>
        <w:t>
      </w:t>
      </w:r>
      <w:r>
        <w:rPr>
          <w:rFonts w:ascii="Times New Roman"/>
          <w:b w:val="false"/>
          <w:i w:val="false"/>
          <w:color w:val="000000"/>
          <w:sz w:val="28"/>
        </w:rPr>
        <w:t xml:space="preserve">8. 2016 жылға арналған аудандық бюджетке республикалық бюджеттен нысаналы трансферттер көлемі 606626,0 мың теңге болып ескерілсін. </w:t>
      </w:r>
      <w:r>
        <w:br/>
      </w:r>
      <w:r>
        <w:rPr>
          <w:rFonts w:ascii="Times New Roman"/>
          <w:b w:val="false"/>
          <w:i w:val="false"/>
          <w:color w:val="000000"/>
          <w:sz w:val="28"/>
        </w:rPr>
        <w:t>
      </w:t>
      </w:r>
      <w:r>
        <w:rPr>
          <w:rFonts w:ascii="Times New Roman"/>
          <w:b w:val="false"/>
          <w:i w:val="false"/>
          <w:color w:val="000000"/>
          <w:sz w:val="28"/>
        </w:rPr>
        <w:t xml:space="preserve">9. Әлеуметтік сала мамандарын қолдау шараларын іске асыру үшін аудандық бюджетке республикалық бюджеттен кредиттер көлемі 34996,0 мың теңге болып ескерілсін. </w:t>
      </w:r>
      <w:r>
        <w:br/>
      </w:r>
      <w:r>
        <w:rPr>
          <w:rFonts w:ascii="Times New Roman"/>
          <w:b w:val="false"/>
          <w:i w:val="false"/>
          <w:color w:val="000000"/>
          <w:sz w:val="28"/>
        </w:rPr>
        <w:t>
      </w:t>
      </w:r>
      <w:r>
        <w:rPr>
          <w:rFonts w:ascii="Times New Roman"/>
          <w:b w:val="false"/>
          <w:i w:val="false"/>
          <w:color w:val="000000"/>
          <w:sz w:val="28"/>
        </w:rPr>
        <w:t xml:space="preserve">10. Аудандық бюджеттен жергілікті өзін-өзі басқару органдарына </w:t>
      </w:r>
      <w:r>
        <w:rPr>
          <w:rFonts w:ascii="Times New Roman"/>
          <w:b w:val="false"/>
          <w:i w:val="false"/>
          <w:color w:val="000000"/>
          <w:sz w:val="28"/>
        </w:rPr>
        <w:t>№ 5 қосымшаға</w:t>
      </w:r>
      <w:r>
        <w:rPr>
          <w:rFonts w:ascii="Times New Roman"/>
          <w:b w:val="false"/>
          <w:i w:val="false"/>
          <w:color w:val="000000"/>
          <w:sz w:val="28"/>
        </w:rPr>
        <w:t xml:space="preserve"> сәйкес 19170,0 мың теңге болып трансферттер ескерілсін. </w:t>
      </w:r>
      <w:r>
        <w:br/>
      </w:r>
      <w:r>
        <w:rPr>
          <w:rFonts w:ascii="Times New Roman"/>
          <w:b w:val="false"/>
          <w:i w:val="false"/>
          <w:color w:val="000000"/>
          <w:sz w:val="28"/>
        </w:rPr>
        <w:t>
      </w:t>
      </w:r>
      <w:r>
        <w:rPr>
          <w:rFonts w:ascii="Times New Roman"/>
          <w:b w:val="false"/>
          <w:i w:val="false"/>
          <w:color w:val="000000"/>
          <w:sz w:val="28"/>
        </w:rPr>
        <w:t xml:space="preserve">11. № </w:t>
      </w:r>
      <w:r>
        <w:rPr>
          <w:rFonts w:ascii="Times New Roman"/>
          <w:b w:val="false"/>
          <w:i w:val="false"/>
          <w:color w:val="000000"/>
          <w:sz w:val="28"/>
        </w:rPr>
        <w:t>6 қосымшаға</w:t>
      </w:r>
      <w:r>
        <w:rPr>
          <w:rFonts w:ascii="Times New Roman"/>
          <w:b w:val="false"/>
          <w:i w:val="false"/>
          <w:color w:val="000000"/>
          <w:sz w:val="28"/>
        </w:rPr>
        <w:t xml:space="preserve"> сәйкес Абай аудандық мәслихатының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12.Осы шешім 2016 жылдың 1 қаңтарынан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Абай аудандық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Аманғазы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 xml:space="preserve"> 2016 жылғы 23 желтоқсандағы</w:t>
            </w:r>
            <w:r>
              <w:br/>
            </w:r>
            <w:r>
              <w:rPr>
                <w:rFonts w:ascii="Times New Roman"/>
                <w:b w:val="false"/>
                <w:i w:val="false"/>
                <w:color w:val="000000"/>
                <w:sz w:val="20"/>
              </w:rPr>
              <w:t xml:space="preserve"> № 33/3-V шешіміне </w:t>
            </w:r>
            <w:r>
              <w:br/>
            </w:r>
            <w:r>
              <w:rPr>
                <w:rFonts w:ascii="Times New Roman"/>
                <w:b w:val="false"/>
                <w:i w:val="false"/>
                <w:color w:val="000000"/>
                <w:sz w:val="20"/>
              </w:rPr>
              <w:t>№ 1 қосымша</w:t>
            </w:r>
          </w:p>
        </w:tc>
      </w:tr>
    </w:tbl>
    <w:p>
      <w:pPr>
        <w:spacing w:after="0"/>
        <w:ind w:left="0"/>
        <w:jc w:val="left"/>
      </w:pPr>
      <w:r>
        <w:rPr>
          <w:rFonts w:ascii="Times New Roman"/>
          <w:b/>
          <w:i w:val="false"/>
          <w:color w:val="000000"/>
        </w:rPr>
        <w:t xml:space="preserve"> 2016 жылға арналған аудандық бюджет</w:t>
      </w:r>
    </w:p>
    <w:p>
      <w:pPr>
        <w:spacing w:after="0"/>
        <w:ind w:left="0"/>
        <w:jc w:val="left"/>
      </w:pPr>
      <w:r>
        <w:rPr>
          <w:rFonts w:ascii="Times New Roman"/>
          <w:b w:val="false"/>
          <w:i w:val="false"/>
          <w:color w:val="ff0000"/>
          <w:sz w:val="28"/>
        </w:rPr>
        <w:t xml:space="preserve">      Ескерту. 1 қосымша жаңа редакцияда - Шығыс Қазақстан облысы Абай аудандық мәслихатының 25.11.2016 </w:t>
      </w:r>
      <w:r>
        <w:rPr>
          <w:rFonts w:ascii="Times New Roman"/>
          <w:b w:val="false"/>
          <w:i w:val="false"/>
          <w:color w:val="ff0000"/>
          <w:sz w:val="28"/>
        </w:rPr>
        <w:t>№ 7/2-VI</w:t>
      </w:r>
      <w:r>
        <w:rPr>
          <w:rFonts w:ascii="Times New Roman"/>
          <w:b w:val="false"/>
          <w:i w:val="false"/>
          <w:color w:val="ff0000"/>
          <w:sz w:val="28"/>
        </w:rPr>
        <w:t xml:space="preserve"> шешімімен (01.01.2016 бастап қолданысқа енгізіледі).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547"/>
        <w:gridCol w:w="319"/>
        <w:gridCol w:w="547"/>
        <w:gridCol w:w="4216"/>
        <w:gridCol w:w="2262"/>
        <w:gridCol w:w="205"/>
        <w:gridCol w:w="547"/>
        <w:gridCol w:w="320"/>
        <w:gridCol w:w="548"/>
        <w:gridCol w:w="549"/>
        <w:gridCol w:w="1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2 918 800,3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301 645,4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141 220,0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141 220,0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128 049,0</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13 171,0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104 597,4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104 597,4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104 597,4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47 982,0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23 903,0</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23 274,0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629,0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1 295,0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19 284,0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17 914,0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3 500,0</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6 497,0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755,0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4 302,0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2 736,0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1 349,0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1 349,0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1 349,0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1 498,6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1 103,6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2 608 713,0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2 608 713,0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2 608 713,0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866 995,0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1 741 718,0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363 652,0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363 652,0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363 652,0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363 652,0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5 443,3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5 443,3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5 443,3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5 443,3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
        <w:gridCol w:w="394"/>
        <w:gridCol w:w="957"/>
        <w:gridCol w:w="957"/>
        <w:gridCol w:w="958"/>
        <w:gridCol w:w="5569"/>
        <w:gridCol w:w="279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2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2 918 800,3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397 952,0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317 611,0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19 553,0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19 108,0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16 825,0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148 497,0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145 517,0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12 517,0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133 000,0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2 980,0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149 561,0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149 078,0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23 601,0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125 477,0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79 989,0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22 733,0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22 733,0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2 930,0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19 803,0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35 025,0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34 775,0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5 530,0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29 245,0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22 231,0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21 576,0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7 726,0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13 850,0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1 714 293,9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202 286,0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202 286,0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107 854,0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34 115,0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73 739,0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94 432,0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94 432,0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1 467 592,9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47 322,0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56 234,0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1 364 036,9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1 212 273,9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346 159,0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866 114,9</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151 763,0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34 941,0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116 822,0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44 415,0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44 415,0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15 053,0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13 507,0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23 242,0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9 301,0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13 941,0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Ведосмтволық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173 094,5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2 062,0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139 239,5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139 239,5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27 079,0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1 979,0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31 365,0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15 441,0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15 924,0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28 014,0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35 000,5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Бағдарламаны жергілікті бюджет қаражаты есебінен іске асыру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2 620,0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31 793,0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31 793,0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19 218,0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4 487,0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14 731,0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9 260,0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5 804,0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Республикасында мүгедектердің құқықтарын қамтамасыз ету және өмір сүру сапасын жақсарту жөніндегі 2012 - 2018 жылдарға арналған іс-шаралар жоспарын іске асыру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2 287,0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78 701,0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31 201,0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11 808,0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18 119,0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 және абаттандыру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14 719,0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31 127,0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көркейту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16 373,0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5 600,0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10 773,0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10 773,0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228 597,0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117 214,0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117 214,0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117 214,0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20 871,0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96 343,0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28 060,0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4 340,0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23 720,0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23 720,0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39 332,0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31 332,0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30 832,0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8 118,0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22 714,0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43 991,0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25 523,0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12 638,0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1 321,0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11 317,0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12 885,0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1 158,0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11 727,0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18 468,0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18 468,0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3 095,0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15 373,0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168 178,0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52 636,0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9 283,0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43 353,0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15 798,0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8 358,0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7 440,0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3 638,0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22 717,0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22 717,0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8 402,0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1 165,0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7 237,0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74 565,0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74 565,0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74 565,0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74 565,0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24 737,0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23 237,0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9 920,0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жарғылық капиталын қалыптастыру немесе ұлғайту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13 317,0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37 082,3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37 082,3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37 082,3</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мақсатқа сай пайдаланылмаған нысаналы трансферттерді қайтару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17 907,5</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356 486,0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363 652,0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Жылу, сумен жабдықтау және су бұру жүйелерін реконструкция және құрылыс үшін кредит беру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 қаражатынан кредит беру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328 656,0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асыруға берілетін бюджеттік кредиттер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27 830,0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34 996,0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r>
        <w:trPr>
          <w:trHeight w:val="30" w:hRule="atLeast"/>
        </w:trPr>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2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7 166,0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Абай аудандық мәслихатының </w:t>
            </w:r>
            <w:r>
              <w:br/>
            </w:r>
            <w:r>
              <w:rPr>
                <w:rFonts w:ascii="Times New Roman"/>
                <w:b w:val="false"/>
                <w:i w:val="false"/>
                <w:color w:val="000000"/>
                <w:sz w:val="20"/>
              </w:rPr>
              <w:t xml:space="preserve">2015 жылғы 23 желтоқсандағы </w:t>
            </w:r>
            <w:r>
              <w:br/>
            </w:r>
            <w:r>
              <w:rPr>
                <w:rFonts w:ascii="Times New Roman"/>
                <w:b w:val="false"/>
                <w:i w:val="false"/>
                <w:color w:val="000000"/>
                <w:sz w:val="20"/>
              </w:rPr>
              <w:t xml:space="preserve">№ 33/3-V шешіміне </w:t>
            </w:r>
            <w:r>
              <w:br/>
            </w:r>
            <w:r>
              <w:rPr>
                <w:rFonts w:ascii="Times New Roman"/>
                <w:b w:val="false"/>
                <w:i w:val="false"/>
                <w:color w:val="000000"/>
                <w:sz w:val="20"/>
              </w:rPr>
              <w:t xml:space="preserve"> № 2 қосымша</w:t>
            </w:r>
          </w:p>
        </w:tc>
      </w:tr>
    </w:tbl>
    <w:p>
      <w:pPr>
        <w:spacing w:after="0"/>
        <w:ind w:left="0"/>
        <w:jc w:val="left"/>
      </w:pPr>
      <w:r>
        <w:rPr>
          <w:rFonts w:ascii="Times New Roman"/>
          <w:b/>
          <w:i w:val="false"/>
          <w:color w:val="000000"/>
        </w:rPr>
        <w:t xml:space="preserve"> 2017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547"/>
        <w:gridCol w:w="319"/>
        <w:gridCol w:w="547"/>
        <w:gridCol w:w="4216"/>
        <w:gridCol w:w="2262"/>
        <w:gridCol w:w="205"/>
        <w:gridCol w:w="547"/>
        <w:gridCol w:w="320"/>
        <w:gridCol w:w="548"/>
        <w:gridCol w:w="549"/>
        <w:gridCol w:w="1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1 990 858,0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300 123,6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142 944,8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142 944,8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128 082,4</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14 862,4</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103 563,0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103 563,0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103 563,0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45 228,9</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20 464,3</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19 822,7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641,6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1 524,9</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596,7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928,2</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19 669,7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1 397,4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18 272,3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3 570,0</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7 010,9</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1 468,8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1 468,8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4 772,0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2 970,7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1 801,3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9 083,4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2 334,8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2 325,6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2 325,6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1 680 121,0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1 680 121,0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1 680 121,0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1 680 121,0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45"/>
        <w:gridCol w:w="1081"/>
        <w:gridCol w:w="1081"/>
        <w:gridCol w:w="1081"/>
        <w:gridCol w:w="4700"/>
        <w:gridCol w:w="31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1 990 858,0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293 476,0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237 770,0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1 147 098,0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1 015 898,0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1 015 898,0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936 838,0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936 838,0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50 890,0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50 890,0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13 243,0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33 511,0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142 092,0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123 475,0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123 475,0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33 116,0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33 116,0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33 116,0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12 913,0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20 203,0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179 832,0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20 882,0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129 491,0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16 424,0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12 323,0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20 725,0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20 225,0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6 215,0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33/3-V шешіміне </w:t>
            </w:r>
            <w:r>
              <w:br/>
            </w:r>
            <w:r>
              <w:rPr>
                <w:rFonts w:ascii="Times New Roman"/>
                <w:b w:val="false"/>
                <w:i w:val="false"/>
                <w:color w:val="000000"/>
                <w:sz w:val="20"/>
              </w:rPr>
              <w:t>№ 3 қосымша</w:t>
            </w:r>
          </w:p>
        </w:tc>
      </w:tr>
    </w:tbl>
    <w:p>
      <w:pPr>
        <w:spacing w:after="0"/>
        <w:ind w:left="0"/>
        <w:jc w:val="left"/>
      </w:pPr>
      <w:r>
        <w:rPr>
          <w:rFonts w:ascii="Times New Roman"/>
          <w:b/>
          <w:i w:val="false"/>
          <w:color w:val="000000"/>
        </w:rPr>
        <w:t xml:space="preserve"> 2018 жылға арналған аудандық бюджет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
        <w:gridCol w:w="547"/>
        <w:gridCol w:w="319"/>
        <w:gridCol w:w="547"/>
        <w:gridCol w:w="4216"/>
        <w:gridCol w:w="2262"/>
        <w:gridCol w:w="205"/>
        <w:gridCol w:w="547"/>
        <w:gridCol w:w="320"/>
        <w:gridCol w:w="548"/>
        <w:gridCol w:w="549"/>
        <w:gridCol w:w="1921"/>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Санаты</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Барлық кірістер (мың теңге)</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сыныбы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Ерекшелігі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1 872 745,0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306 257,7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Табыс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145 803,8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табыс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145 803,8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салынатын табыстардан ұсталатын жеке табыс салығы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130 644,1</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Төлем көзінен салық салынбайтын табыстардан ұсталатын жеке табыс салығы </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15 159,7</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105 949,7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105 949,7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Әлеуметтік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105 949,7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Меншікке салынатын салықтар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46 133,2</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Мүлікке салынатын салықтар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20 873,4</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тұлғалардың және жеке кәсіпкерлердің мүлкіне салынатын салық</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20 219,0</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тұлғалардың мүлкіне салынатын салық</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654,4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1 555,4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 жерлерiне жеке тұлғалардан алынатын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608,6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мекендердің жерлерiне жеке тұлғалардан алынатын жер салығын қоспағанда,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946,8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20 063,0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 тұлғалардан 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1 425,3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тұлғалардан көлік құралдарына салынатын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18 637,7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3 641,4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Бірыңғай жер салығы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3 641,4</w:t>
            </w:r>
            <w:r>
              <w:br/>
            </w:r>
            <w:r>
              <w:rPr>
                <w:rFonts w:ascii="Times New Roman"/>
                <w:b w:val="false"/>
                <w:i w:val="false"/>
                <w:color w:val="000000"/>
                <w:sz w:val="20"/>
              </w:rPr>
              <w:t>
</w:t>
            </w:r>
          </w:p>
        </w:tc>
      </w:tr>
      <w:tr>
        <w:trPr/>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3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Тауарларға, жұмыстарға және қызметтерге салынатын iшкi салықтар</w:t>
            </w:r>
            <w:r>
              <w:br/>
            </w:r>
            <w:r>
              <w:rPr>
                <w:rFonts w:ascii="Times New Roman"/>
                <w:b w:val="false"/>
                <w:i w:val="false"/>
                <w:color w:val="000000"/>
                <w:sz w:val="20"/>
              </w:rPr>
              <w:t>
</w:t>
            </w:r>
          </w:p>
        </w:tc>
        <w:tc>
          <w:tcPr>
            <w:tcW w:w="2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6 967,5</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Акциздер</w:t>
            </w:r>
            <w:r>
              <w:br/>
            </w:r>
            <w:r>
              <w:rPr>
                <w:rFonts w:ascii="Times New Roman"/>
                <w:b w:val="false"/>
                <w:i w:val="false"/>
                <w:color w:val="000000"/>
                <w:sz w:val="20"/>
              </w:rPr>
              <w:t>
</w:t>
            </w:r>
          </w:p>
        </w:tc>
        <w:tc>
          <w:tcPr>
            <w:tcW w:w="1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аумағында өндірілген бензин (авиациялықты қоспағанда) және дизель отыны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Табиғи және басқа да ресурстарды пайдаланғаны үшiн түсетiн түсiмдер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1 498,2</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пайдаланғаны үшін төлем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1 498,2</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және кәсіби қызметті жүргізгені үшін алынатын алымдар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4 683,8</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кәсіпкерлерді мемлекеттік тіркегені үшін алынатын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Жекелеген қызмет түрлерімен айналысу құқығы үшін алынатын лицензиялық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2 846,5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тіркелгені үшін алым</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1 837,3</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Ойын бизнесіне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Тіркелген салық</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баж</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бюджетке төленетін мемлекеттік баж</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9 133,7</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меншіктен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2 381,5</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 меншігіндегі мүлікті жалға беруден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 ауыл, кент, ауылдық округ әкімдерінің басқаруындағы мемлекеттік мүлікті жалға беруден түсетін кірістерді қоспағанда ауданның (облыстық маңызы бар қаланың) коммуналдық меншігіндегі мүлікті жалға беруден түсетін кірістер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2 372,1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кредиттер бойынша сыйақылар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 бойынша сыйақылар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мемлекеттік мекемелердің тауарларды (жұмыстарды, қызметтерді) өткізуінен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бюджеттен қаржыландырылатын мемлекеттік мекемелер көрсететін қызметтерді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Мамандандырылған ұйымдарға, жеке тұлғаларға бюджеттік кредиттер (қарыздар) бойынша жергілікті бюджеттен берілген айыппұлдар, өсімпұлдар, санкциялар, өндіріп алулар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 да салықтық емес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Жергіліктік бюджетке түсетін салықтық емес басқа да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6 569,1</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Негізгі капиталды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және материалдық емес активтерді сату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Жерді сату</w:t>
            </w:r>
            <w:r>
              <w:br/>
            </w:r>
            <w:r>
              <w:rPr>
                <w:rFonts w:ascii="Times New Roman"/>
                <w:b w:val="false"/>
                <w:i w:val="false"/>
                <w:color w:val="000000"/>
                <w:sz w:val="20"/>
              </w:rPr>
              <w:t>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учаскелерін сатудан түсетін түсімдер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1 560,6</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Трансферттердің түсімдері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1 555 793,0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басқарудың жоғары тұрған органдарынан түсетін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1 555 793,0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түсетін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1 555 793,0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Ағымдағы нысаналы трансферттер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даму трансферттері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Субвенциялар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1 555 793,0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Жеке тұлғаларға жергілікті бюджеттен берілген бюджеттік кредиттерді өтеу</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 түсімдері</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ішкі қарыздар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алу келісім-шарттары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жергілікті атқарушы органы алатын қарыздар</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Бюджет қаражаттарының пайдаланылатын қалдықтары </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 қаражатының бос қалдықтары</w:t>
            </w: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
        <w:gridCol w:w="445"/>
        <w:gridCol w:w="1081"/>
        <w:gridCol w:w="1081"/>
        <w:gridCol w:w="1081"/>
        <w:gridCol w:w="4700"/>
        <w:gridCol w:w="315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c>
          <w:tcPr>
            <w:tcW w:w="3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Сомасы (мың теңге)</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 ШЫҒЫНДАР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1 872 745,0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Жалпы сипаттағы мемлекеттiк қызметтер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293 476,0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басқарудың жалпы функцияларын орындайтын өкiлдi, атқарушы және басқа органдар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237 770,0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13 809,0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113 031,0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қызметін қамтамасыз ету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110 930,0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Қаржылық қызмет</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Салық салу мақсатында мүлікті бағалауды жүргізу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сипаттағы өзге де мемлекеттiк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55 706,0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кәсіпкерлікті және ауыл шаруашылығын дамыту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15 306,0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23 054,0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17 346,0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Қорғаныс</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Әскери мұқтаждар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Жалпыға бірдей әскери міндетті атқару шеңберіндегі іс-шаралар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Төтенше жағдайлар жөнiндегi жұмыстарды ұйымдастыру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1 112 551,0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дейiнгi тәрбие және оқыту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тәрбие мен оқыту ұйымдарының қызметін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80 310,0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Мектепке дейінгі білім беру ұйымдарында мемлекеттік білім беру тапсырысын іске асыруға</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Қазақстан Республикасының Ұлттық қорынан берілетін нысаналы трансферті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білім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1 015 898,0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Балалар мен жасөспірімдерге спорт бойынша қосымша білім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1 015 898,0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936 838,0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936 838,0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Балаларға қосымша білім беру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 саласындағы өзге де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16 343,0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12 207,0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мемлекеттік білім беру мекемелер үшін оқулықтар мен оқу-әдiстемелiк кешендерді сатып алу және жеткізу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органның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Ведомстволық бағыныстағы мемлекеттік мекемелерінің және ұйымдарының күрделі шығыстары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қамсыздандыру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119 551,0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қамсыздандыру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Патронат тәрбиешілерге берілген баланы (балаларды) асырап бағу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1 628,0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100 934,0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100 934,0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бағдарламасы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24 739,0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жұмыстар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Жұмыссыздарды кәсіптік даярлау және қайта даярлау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Халықты жұмыспен қамту саласында азаматтарды әлеуметтік қорғау жөніндегі қосымша шаралар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Мемлекеттік атаулы әлеуметтік көмек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үйге көмек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Облыстық бюджеттен берілетін трансферттер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16 831,0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Үйден тәрбиеленіп оқытылатын мүгедек балаларды материалдық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3 341,0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Мұқтаж азаматтарға үйде әлеуметтiк көмек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20 487,0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жасқа дейінгі балаларға мемлекеттік жәрдемақылар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17 459,0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және ымдау тілі мамандарының қызмет көрсетуін, жеке көмекшілермен қамтамасыз ету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2 077,0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Ұлы Отан соғысындағы Жеңістің жетпіс жылдығына арналған іс-шараларды өткізу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Әлеуметтiк көмек және әлеуметтiк қамтамасыз ету салаларындағы өзге де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16 989,0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14 409,0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Өрлеу жобасы бойынша келісілген қаржылай көмекті енгізу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бюджет қаражаты есебінен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1 872,0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Мүгедектердің құқықтарын қамтамасыз ету және өмір сүру сапасын жақсарту жөніндегі іс-шаралар жоспарын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үй-коммуналдық шаруашылық</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Тұрғын үй шаруашылығы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Азаматтардың жекелеген санаттарын тұрғын үймен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Жұмыспен қамту 2020 жол картасы бойынша қалаларды және ауылдық елді мекендерді дамыту шеңберінде объектілерді жөндеу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Коммуналдық шаруашылық</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Сумен жабдықтау және су бұру жүйесінің жұмыс істеуі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Ауылдық елді мекендердегі сумен жабдықтау және су бұру жүйелерін дамыту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Елді-мекендерді абаттандыру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мекендерді абаттандыру мен көгалдандыру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Елді мекендердегі көшелерді жарықтандыру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 абаттандыру және көгалдандыру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Елдi мекендердiң санитариясын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кеңістiк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179 832,0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саласындағы қызмет</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Мәдени-демалыс жұмысын қолдау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92 712,0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22 460,0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(облыстық маңызы бар қалалық) деңгейде спорттық жарыстар өткiзу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2 740,0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19 720,0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Ақпараттық кеңiстiк</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29 160,0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ақпараттық саясат жүргізу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(қалалық) кiтапханалардың жұмыс iстеуi</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20 660,0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Мемлекеттiк тiлдi және Қазақстан халқының басқа да тiлдерін дамыту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35 500,0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ішкі саясат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20 882,0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9 587,0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Жастар саясаты саласында іс-шараларды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11 295,0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мәдениет, тілдерді дамыту, дене шынықтыру және спорт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мәдениет, тілдерді дамыту, дене шынықтыру және спорт саласында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14 618,0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128 291,0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15 224,0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Мамандардың әлеуметтік көмек көрсетуі жөніндегі шараларды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10 026,0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деңгейде ветеринария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5 198,0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Қаңғыбас иттер мен мысықтарды аулауды және жоюды ұйымдастыру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Алып қойылатын және жойылатын ауру жануарлардың, жануарлардан алынатын өнімдер мен шикізаттың құнын иелеріне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Жануарлардың энзоотиялық аурулары бойынша ветеринариялық іс-шараларды жүргізу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 қатынастары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жер қатынастары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берілетін трансферттер есебiнен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бюджет қаражаты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5 927,0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қоршаған ортаны қорғау және жер қатынастары саласындағы басқа да қызметтер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ветеринария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Эпизоотияға қарсы іс-шаралар жүргізу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107 140,0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Көлiк және коммуникация</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көлiгi</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маңызы бар қалаларда, кенттерде, ауылдарда, ауылдық округтерде автомобиль жолдарының жұмыс істеуін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сәулет, құрылыс, тұрғын үй коммуналдық шаруашылығы, жолаушылар көлігі және автомобиль жолдары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Автомобиль жолдарының жұмыс істеуін қамтамасыз 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Кәсiпкерлiк қызметтi қолдау және бәсекелестікті қорғау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454</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кәсіпкерлік және ауыл шаруашылығы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Кәсіпкерлік қызметті қолдау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Басқалар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Қаладағы аудан, аудандық маңызы бар қала, кент, ауыл, ауылдық округ әкімінің аппараты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"Өңірлерді дамыту" Бағдарламасы шеңберінде өңірлерді экономикалық дамытуға жәрдемдесу бойынша шараларды іске асыру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Ауданның (облыстық маңызы бар қаланың) аумағындағы табиғи және техногендік сипаттағы төтенше жағдайларды жоюға арналған ауданның (облыстық маңызы бар қаланың) жергілікті атқарушы органының төтенше резерві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6 339,0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Борышқа қызмет көрсету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Жергілікті атқарушы органдардың облыстық бюджеттен қарыздар бойынша сыйақылар мен өзге де төлемдерді төлеу бойынша борышына қызмет көрсету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Нысаналы пайдаланылмаған (толық пайдаланылмаған) трансферттерді қайтару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Жергілікті өзін-өзі басқару органдарына берілетін трансферттер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19 170,0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ІІІ. Таза бюджеттік кредит беру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Ауыл шаруашылығы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Мамандарды әлеуметтік қолдау шараларын іске асыру үшін бюджеттік кредиттер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Республикалық бюджеттен берілген кредиттер есебінен</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кредиттерді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бюджеттен берілген бюджеттік кредиттерді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IV. Қаржы активтерімен жасалатын операциялар бойынша сальдо</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Қаржы активтерін сатып алу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 Бюджет (профицит) тапшылығы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VI. Бюджет тапшылығын (профицитті пайдалану) қаржыландыру </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Қарыздардың түсуі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Ішкі мемлекеттік қарыздар</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 шарттары</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Қарыздарды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459</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экономика және қаржы бөлімі</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r>
        <w:trPr>
          <w:trHeight w:val="30" w:hRule="atLeast"/>
        </w:trPr>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Жергілікті атқарушы органның жоғары тұрған бюджет алдындағы борышын өтеу</w:t>
            </w:r>
            <w:r>
              <w:br/>
            </w:r>
            <w:r>
              <w:rPr>
                <w:rFonts w:ascii="Times New Roman"/>
                <w:b w:val="false"/>
                <w:i w:val="false"/>
                <w:color w:val="000000"/>
                <w:sz w:val="20"/>
              </w:rPr>
              <w:t>
</w:t>
            </w:r>
          </w:p>
        </w:tc>
        <w:tc>
          <w:tcPr>
            <w:tcW w:w="3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2015 жылғы 23 желтоқсандағы</w:t>
            </w:r>
            <w:r>
              <w:br/>
            </w:r>
            <w:r>
              <w:rPr>
                <w:rFonts w:ascii="Times New Roman"/>
                <w:b w:val="false"/>
                <w:i w:val="false"/>
                <w:color w:val="000000"/>
                <w:sz w:val="20"/>
              </w:rPr>
              <w:t xml:space="preserve">№ 33/3-V шешіміне </w:t>
            </w:r>
            <w:r>
              <w:br/>
            </w:r>
            <w:r>
              <w:rPr>
                <w:rFonts w:ascii="Times New Roman"/>
                <w:b w:val="false"/>
                <w:i w:val="false"/>
                <w:color w:val="000000"/>
                <w:sz w:val="20"/>
              </w:rPr>
              <w:t>№ 4 қосымша</w:t>
            </w:r>
          </w:p>
        </w:tc>
      </w:tr>
    </w:tbl>
    <w:p>
      <w:pPr>
        <w:spacing w:after="0"/>
        <w:ind w:left="0"/>
        <w:jc w:val="left"/>
      </w:pPr>
      <w:r>
        <w:rPr>
          <w:rFonts w:ascii="Times New Roman"/>
          <w:b/>
          <w:i w:val="false"/>
          <w:color w:val="000000"/>
        </w:rPr>
        <w:t xml:space="preserve"> 2016 жылға арналған Абай ауданының бюджеті бойынша секвестрлеуге жатпайтын бағдарламалары тізімі</w:t>
      </w:r>
    </w:p>
    <w:tbl>
      <w:tblPr>
        <w:tblW w:w="0" w:type="auto"/>
        <w:tblCellSpacing w:w="0" w:type="auto"/>
        <w:tblBorders>
          <w:top w:val="none"/>
          <w:left w:val="none"/>
          <w:bottom w:val="none"/>
          <w:right w:val="none"/>
          <w:insideH w:val="none"/>
          <w:insideV w:val="none"/>
        </w:tblBorders>
      </w:tblPr>
      <w:tblGrid>
        <w:gridCol w:w="1720"/>
        <w:gridCol w:w="975"/>
        <w:gridCol w:w="2471"/>
        <w:gridCol w:w="2471"/>
        <w:gridCol w:w="599"/>
        <w:gridCol w:w="4064"/>
      </w:tblGrid>
      <w:tr>
        <w:trPr>
          <w:trHeight w:val="30" w:hRule="atLeast"/>
        </w:trPr>
        <w:tc>
          <w:tcPr>
            <w:tcW w:w="0" w:type="auto"/>
            <w:gridSpan w:val="6"/>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топ</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Функционалдық кіші топ</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Бюджеттік бағдарламалардың әкімшісі</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Кіші бағдарлама</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4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ШЫҒЫСТАР</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Бiлiм беру</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Бастауыш, негізгі орта және жалпы орта бiлiм беру</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464</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Ауданның (облыстық маңызы бар қаланың) білім бөлімі</w:t>
            </w:r>
            <w:r>
              <w:br/>
            </w:r>
            <w:r>
              <w:rPr>
                <w:rFonts w:ascii="Times New Roman"/>
                <w:b w:val="false"/>
                <w:i w:val="false"/>
                <w:color w:val="000000"/>
                <w:sz w:val="20"/>
              </w:rPr>
              <w:t>
</w:t>
            </w:r>
          </w:p>
        </w:tc>
      </w:tr>
      <w:tr>
        <w:trPr>
          <w:trHeight w:val="30" w:hRule="atLeast"/>
        </w:trPr>
        <w:tc>
          <w:tcPr>
            <w:tcW w:w="172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7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599"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0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Жалпы білім беру</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Абай аудандық мәслихатының</w:t>
            </w:r>
            <w:r>
              <w:br/>
            </w:r>
            <w:r>
              <w:rPr>
                <w:rFonts w:ascii="Times New Roman"/>
                <w:b w:val="false"/>
                <w:i w:val="false"/>
                <w:color w:val="000000"/>
                <w:sz w:val="20"/>
              </w:rPr>
              <w:t xml:space="preserve"> 2015 жылғы 23 желтоқсандағы</w:t>
            </w:r>
            <w:r>
              <w:br/>
            </w:r>
            <w:r>
              <w:rPr>
                <w:rFonts w:ascii="Times New Roman"/>
                <w:b w:val="false"/>
                <w:i w:val="false"/>
                <w:color w:val="000000"/>
                <w:sz w:val="20"/>
              </w:rPr>
              <w:t xml:space="preserve">№ 33/3-V шешіміне </w:t>
            </w:r>
            <w:r>
              <w:br/>
            </w:r>
            <w:r>
              <w:rPr>
                <w:rFonts w:ascii="Times New Roman"/>
                <w:b w:val="false"/>
                <w:i w:val="false"/>
                <w:color w:val="000000"/>
                <w:sz w:val="20"/>
              </w:rPr>
              <w:t>№ 5 қосымша</w:t>
            </w:r>
          </w:p>
        </w:tc>
      </w:tr>
    </w:tbl>
    <w:p>
      <w:pPr>
        <w:spacing w:after="0"/>
        <w:ind w:left="0"/>
        <w:jc w:val="left"/>
      </w:pPr>
      <w:r>
        <w:rPr>
          <w:rFonts w:ascii="Times New Roman"/>
          <w:b/>
          <w:i w:val="false"/>
          <w:color w:val="000000"/>
        </w:rPr>
        <w:t xml:space="preserve"> Жергілікті өзін – өзі басқару органдарына трансферттерді бөлу</w:t>
      </w:r>
    </w:p>
    <w:tbl>
      <w:tblPr>
        <w:tblW w:w="0" w:type="auto"/>
        <w:tblCellSpacing w:w="0" w:type="auto"/>
        <w:tblBorders>
          <w:top w:val="none"/>
          <w:left w:val="none"/>
          <w:bottom w:val="none"/>
          <w:right w:val="none"/>
          <w:insideH w:val="none"/>
          <w:insideV w:val="none"/>
        </w:tblBorders>
      </w:tblPr>
      <w:tblGrid>
        <w:gridCol w:w="1330"/>
        <w:gridCol w:w="4823"/>
        <w:gridCol w:w="6147"/>
      </w:tblGrid>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р/н</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Атауы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бағдарлама</w:t>
            </w:r>
            <w:r>
              <w:br/>
            </w:r>
            <w:r>
              <w:rPr>
                <w:rFonts w:ascii="Times New Roman"/>
                <w:b w:val="false"/>
                <w:i w:val="false"/>
                <w:color w:val="000000"/>
                <w:sz w:val="20"/>
              </w:rPr>
              <w:t>
459051</w:t>
            </w:r>
            <w:r>
              <w:br/>
            </w:r>
            <w:r>
              <w:rPr>
                <w:rFonts w:ascii="Times New Roman"/>
                <w:b w:val="false"/>
                <w:i w:val="false"/>
                <w:color w:val="000000"/>
                <w:sz w:val="20"/>
              </w:rPr>
              <w:t>
(мың теңге)</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ММ "Абай ауданының экономика және қаржы бөлімі" </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19170</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соның ішінде:</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"Қарауыл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11862</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"Кеңгірбай би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489</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"Көкбай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1076,5</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"Құндызды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"Архат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726</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"Қасқабұлақ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1343</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"Саржал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1560</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"Тоқтамыс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716,5</w:t>
            </w:r>
            <w:r>
              <w:br/>
            </w:r>
            <w:r>
              <w:rPr>
                <w:rFonts w:ascii="Times New Roman"/>
                <w:b w:val="false"/>
                <w:i w:val="false"/>
                <w:color w:val="000000"/>
                <w:sz w:val="20"/>
              </w:rPr>
              <w:t>
</w:t>
            </w:r>
          </w:p>
        </w:tc>
      </w:tr>
      <w:tr>
        <w:trPr>
          <w:trHeight w:val="30" w:hRule="atLeast"/>
        </w:trPr>
        <w:tc>
          <w:tcPr>
            <w:tcW w:w="133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482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ММ "Медеу ауылдық округі әкімінің аппараты"</w:t>
            </w:r>
            <w:r>
              <w:br/>
            </w:r>
            <w:r>
              <w:rPr>
                <w:rFonts w:ascii="Times New Roman"/>
                <w:b w:val="false"/>
                <w:i w:val="false"/>
                <w:color w:val="000000"/>
                <w:sz w:val="20"/>
              </w:rPr>
              <w:t>
</w:t>
            </w:r>
          </w:p>
        </w:tc>
        <w:tc>
          <w:tcPr>
            <w:tcW w:w="614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Абай аудандық мәслихатының</w:t>
            </w:r>
            <w:r>
              <w:br/>
            </w:r>
            <w:r>
              <w:rPr>
                <w:rFonts w:ascii="Times New Roman"/>
                <w:b w:val="false"/>
                <w:i w:val="false"/>
                <w:color w:val="000000"/>
                <w:sz w:val="20"/>
              </w:rPr>
              <w:t xml:space="preserve"> 2015 жылғы 23 желтоқсандағы</w:t>
            </w:r>
            <w:r>
              <w:br/>
            </w:r>
            <w:r>
              <w:rPr>
                <w:rFonts w:ascii="Times New Roman"/>
                <w:b w:val="false"/>
                <w:i w:val="false"/>
                <w:color w:val="000000"/>
                <w:sz w:val="20"/>
              </w:rPr>
              <w:t xml:space="preserve">№ 33/3-V шешіміне </w:t>
            </w:r>
            <w:r>
              <w:br/>
            </w:r>
            <w:r>
              <w:rPr>
                <w:rFonts w:ascii="Times New Roman"/>
                <w:b w:val="false"/>
                <w:i w:val="false"/>
                <w:color w:val="000000"/>
                <w:sz w:val="20"/>
              </w:rPr>
              <w:t xml:space="preserve">№ 6 қосымша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"2015-2017 жылдарға арналған Абай ауданының бюджеті туралы" 2014 жылғы 24 желтоқсандағы № 25/3-V (нормативтік құқықтық актілерді мемлекеттік тіркеу Тізілімінде № 3626 болып тіркелген, 2015 жылғы 18-24 қаңтардағы № 3, 2015 жылғы 25-31 қаңтардағы № 4, 2015 жылғы 1 - 7 ақпандағы № 5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2. "2015-2017 жылдарға арналған Абай ауданының бюджеті туралы" Абай аудандық мәслихатының 2015 жылғы 24 желтоқсандағы № 25/3-V шешімге өзгеріс енгізу туралы" Абай аудандық мәслихатының 2015 жылғы 13 ақпандағы № 26/3- V (нормативтік құқықтық актілерді мемлекеттік тіркеу Тізілімінде № 3700 болып тіркелген, 2015 жылғы 1-7 наурыздағы № 9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3. "2015-2017 жылдарға арналған Абай ауданының бюджеті туралы" Абай аудандық мәслихатының 2015 жылғы 24 желтоқсандағы № 25/3-V шешімге өзгеріс енгізу туралы" Абай аудандық мәслихатының 2015 жылғы 16 наурыздағы № 27/5-V (нормативтік құқықтық актілерді мемлекеттік тіркеу Тізілімінде № 3787 болып тіркелген, 2015 жылғы 1-7 сәуірдегі № 13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4. "2015-2017 жылдарға арналған Абай ауданының бюджеті туралы" Абай аудандық мәслихатының 2015 жылғы 24 желтоқсандағы № 25/3-V шешімге өзгеріс енгізу туралы" Абай аудандық мәслихатының 2015 жылғы 8 сәуірдегі № 28/2-V (нормативтік құқықтық актілерді мемлекеттік тіркеу Тізілімінде № 3882 болып тіркелген 2015 жылғы 23-30 сәуірдегі № 16, 2015 жылғы 1-7 мамырдағы № 17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5. "2015-2017 жылдарға арналған Абай ауданының бюджеті туралы" Абай аудандық мәслихатының 2015 жылғы 24 желтоқсандағы № 25/3-V шешімге өзгеріс енгізу туралы" Абай аудандық мәслихатының 2015 жылғы 13 шілдедегі № 29/4- V (нормативтік құқықтық актілерді мемлекеттік тіркеу Тізілімінде № 4052 болып тіркелген 2015 жылғы 24-31 шілдедегі № 28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6. "2015-2017 жылдарға арналған Абай ауданының бюджеті туралы" Абай аудандық мәслихатының 2014 жылғы 24 желтоқсандағы № 25/3-V шешіміне өзгеріс енгізу туралы" Абай аудандық мәслихатының 2015 жылғы 13 ақпандағы № 26/3-V шешіміне өзгеріс енгізу туралы" Абай аудандық мәслихатының 2015 жылғы 13 шілдедегі № 29/9-V (нормативтік құқықтық актілерді мемлекеттік тіркеу Тізілімінде № 4051 болып тіркелген 2015 жылғы 24-31 шілдедегі № 28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7. "2015-2017 жылдарға арналған Абай ауданының бюджеті туралы" Абай аудандық мәслихатының 2014 жылғы 24 желтоқсандағы № 25/3-V шешіміне өзгерістер енгізу туралы" Абай аудандық мәслихатының 2015 жылғы 20 тамыздағы № 30/2-V (нормативтік құқықтық актілерді мемлекеттік тіркеу Тізілімінде № 4126 болып тіркелген 2015 жылғы 1-7 қыркүйектегі № 33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8. "2015-2017 жылдарға арналған Абай ауданының бюджеті туралы" Абай аудандық мәслихатының 2014 жылғы 24 желтоқсандағы № 25/3-V шешіміне өзгерістер енгізу туралы" Абай аудандық мәслихатының 2015 жылғы 20 қазандағы № 31/4-V (нормативтік құқықтық актілерді мемлекеттік тіркеу Тізілімінде № 4205 болып тіркелген 2015 жылғы 27 қазан – 3 қарашадағы № 40, 2015 жылғы 4 - 10 қарашадағы № 41, 2015 жылғы 11-18 қаршадағы № 42, 2015 жылғы 19 – 30 қарашадағы № 43-44 "Абай елі" газетінде жарияланған) </w:t>
      </w:r>
      <w:r>
        <w:rPr>
          <w:rFonts w:ascii="Times New Roman"/>
          <w:b w:val="false"/>
          <w:i w:val="false"/>
          <w:color w:val="000000"/>
          <w:sz w:val="28"/>
        </w:rPr>
        <w:t>шешімі</w:t>
      </w:r>
      <w:r>
        <w:rPr>
          <w:rFonts w:ascii="Times New Roman"/>
          <w:b w:val="false"/>
          <w:i w:val="false"/>
          <w:color w:val="000000"/>
          <w:sz w:val="28"/>
        </w:rPr>
        <w:t>.</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