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6978e" w14:textId="55697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Аягөз ауданы Аягөз қаласының "Гвардейская" көшесін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ауданы әкімдігінің 2015 жылғы 24 желтоқсандағы № 868 қаулысы, Шығыс Қазақстан облысы Аягөз аудандық мәслихатының 2015 жылғы 25 желтоқсандағы N 43/317-V шешімі. Шығыс Қазақстан облысының Әділет департаментінде 2016 жылғы 03 ақпанда № 4386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4) тармақшасын,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12-бабының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5-1) тармағын, Шығыс Қазақстан облыстық ономастика комиссиясының 2015 жылғы 6 қазандағы қорытындысына сәйкес және тиісті аумақ халқының пікірін ескере отырып, Аягөз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Аягөз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Шығыс Қазақстан облысы Аягөз ауданы Аягөз қаласының "Гвардейская" көшесі - "Танатар Меерманов" көшесі деп қайта аталсын.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бірлескен шешім мен қаулы оның алғаш ресми жарияланған күнінен кейін күнтiзбелiк он күн өткен соң қолданысқа енгiзiледi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7"/>
        <w:gridCol w:w="4213"/>
      </w:tblGrid>
      <w:tr>
        <w:trPr>
          <w:trHeight w:val="30" w:hRule="atLeast"/>
        </w:trPr>
        <w:tc>
          <w:tcPr>
            <w:tcW w:w="7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Ж.Дюсембаев      Аудан әкімі      Б.Байахметов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Т.Бозтаев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