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7fa2c" w14:textId="fb7fa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өткізу кезеңінде сайлаушылармен кездесу өткізу үшін үй-жайлар мен кандидаттардың үгіт баспа материалдарын орналастыру үшін орындарын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әкімдігінің 2015 жылғы 27 ақпандағы № 70 қаулысы. Шығыс Қазақстан облысының Әділет департаментінде 2015 жылғы 20 наурызда № 3765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 және 6-тармақтарына,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Бесқарағай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Бесқарағай ауданының аумақтық сайлау комиссиясымен бірлесіп (келісім бойынша)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сайлау өткізу кезеңінде кандидаттардың үгіт баспа материалдарын орналастыратын орындардың тізімі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сайлау өткізу кезеңінде шарттық негізде кандидаттардың сайлаушылармен кездесуін өткізетін үй-жайлардың тізімі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Кенттер мен ауылдық округтердің әкімдері барлық кандидаттардың тең құқығын қамтамасыз ету жағдайында үгіт баспа материалдарын орналастыруды және сайлаушылармен кездесу өткізу үшін, үй-жайларды бірдей және тең жағдайда ұсынуды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Ауылдық округтердің әкімдері белгіленген орындарды, үгіт материалдарын орналастыру үшін стендтермен, тақталармен, тұғырлықтармен жарақтандырсын.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қаулының орындалуын бақылау аудан әкімінің орынбасары Е. Е. Рахметуллинге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Осы қаулы алғашқы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"КЕЛІСІЛГЕН"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Бесқарағай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сайлау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жылғы "27" ақпан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"27" ақпандағы № 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қаулысына 1 қосымша </w:t>
            </w:r>
          </w:p>
        </w:tc>
      </w:tr>
    </w:tbl>
    <w:bookmarkStart w:name="z1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 өткізу кезеңінде Бесқарағай ауданы бойынша сайлаушылармен</w:t>
      </w:r>
      <w:r>
        <w:br/>
      </w:r>
      <w:r>
        <w:rPr>
          <w:rFonts w:ascii="Times New Roman"/>
          <w:b/>
          <w:i w:val="false"/>
          <w:color w:val="000000"/>
        </w:rPr>
        <w:t>кездесу өткізу үшін үгіт баспа материалдарын орналастыратын</w:t>
      </w:r>
      <w:r>
        <w:br/>
      </w:r>
      <w:r>
        <w:rPr>
          <w:rFonts w:ascii="Times New Roman"/>
          <w:b/>
          <w:i w:val="false"/>
          <w:color w:val="000000"/>
        </w:rPr>
        <w:t>орындар тізімі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8"/>
        <w:gridCol w:w="9832"/>
      </w:tblGrid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мекеннің, ауылдық округтің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 баспа материалдарын орналастыру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ауылы, Бесқарағай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көшесі, № 11 үй, "Шығыс Қазақстан облысы Бесқарағай аудандық Мәдениет үйі" мемлекеттік коммуналдық қазыналық кәсіпорын ғимараты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ауылы, Бесқарағай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Елистратов көшесі, № 3 үй, "Үлкен Владимировка орта мектебі" коммуналдық мемлекеттік мекемесінің ғимараты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ауылы, Бесқарағай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Партизан көшесі, № 7 үй, "Борас орта мектеп-бақшасы" коммуналдық мемлекеттік мекемесінің ғимараты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Глуховка ауылы, Глуховка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Маметова көшесі, № 10 үй, "Глуховка орта мектебі" коммуналдық мемлекеттік мекемесінің ғимараты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Глуховка ауылы, Глуховка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 көшесі, № 24 үй "Шығыс Қазақстан облысы Бесқарағай аудандық Глуховка ауылдық округі әкімінің аппараты" мемлекеттік мекемесінің ғимараты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Белокаменка ауылы, Глуховка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60 жыл көшесі, № 29 үй, "Белокаменка орта мектебі" коммуналдық мемлекеттік мекемесінің ғимараты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ауылы, Глуховка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көшесі, № 2 үй, бұрыңғы мектеп ғимараты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Стеклянка ауылы, Глуховка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Новостройка көшесі, № 2 үй, бұрыңғы мектеп ғимараты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Жыланды ауылы, Глуховка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көшесі, № 11 үй, "Семей Орманы" МОТР РММ филиалының ғимараты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Жыланды ауылы, Глуховка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көшесі, № 25 үй, "Жыланды негізгі мектебі" коммуналдық мемлекеттік мекемесінің ғимараты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Старая Крепость ауылы, Глуховка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Центральная көшесі, № 1 үй, әкімшілік ғимараты жанында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Владимировка ауылы, Малая Владимировка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көшесі, № 18а үй, "Малая Владимировка орта мектебі" коммуналдық мемлекеттік мекемесінің ғимараты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Бозтал ауылы, Малая Владимировка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"Березовка орта мектебі" коммуналдық мемлекеттік мекемесінің ғимараты жанында (көше атаусыз, үй нөмірі жоқ)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Ерназар ауылы, Ерназар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Ленин көшесі, № 107 үй, "Шығыс Қазақстан облысы Бесқарағай аудандық Ерназар ауылдық округі әкімінің аппараты" мемлекеттік мекемесінің ғимараты жанында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Қоянбай ауылы, Ерназар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Сейфуллин көшесі (үй нөмірсіз) "Қоянбай орта мектебі" коммуналдық мемлекеттік мекемесінің ғимараты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Морозов лесхозы ауылы, Ерназар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 көшесі, № 22 үй, "Семей Орманы" МОТР РММ филиалының ғимараты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Жетіжар ауылы, Жетіжар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Горький көшесі, № 22а үй, "Семияр орта мектебі" коммуналдық мемлекеттік мекемесінің ғимараты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Кривинка ауылы, Жетіжар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Ленин көшесі, № 57 үй, "Кривинка орта мектебі" коммуналдық мемлекеттік мекемесінің ғимараты жанында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Грачи ауылы, Жетіжар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көшесі, (үй нөмірсіз) "Грачи бастауыш мектебі" коммуналдық мемлекеттік мекемесінің ғимараты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ауылы, Жетіжар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 көшесі, № 57 үй, кітапхана ғимараты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Қарабас ауылы, Қарабас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Чернышевск көшесі, № 11 үй, "Семеновка орта мектебі" коммуналдық мемлекеттік мекемесінің ғимараты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ауылы, Қарабас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Маметова көшесі, № 5 үй, "Өндіріс орта мектебі" коммуналдық мемлекеттік мекемесінің ғимараты жанында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Семеновка орманшылығы, Қарабас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көшесі, № 58 үй, "Семей Орманы" МОТР РММ филиалының ғимараты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Дөңгелек орманшылығы, Қарабас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Орманшылар көшесі, № 13 үй, "Семей Орманы" МОТР РММ филиалының ғимараты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Канонерка ауылы, Канонерка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Маяковский көшесі, (үй нөмірсіз) "Канонерка орта мектебі" коммуналдық мемлекеттік мекемесінің ғимараты жанында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Қара-Мырза ауылы, Канонерка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Боровая көшесі, № 10 үй, "Қара-Мырза негізгі мектебі" коммуналдық мемлекеттік мекемесінің ғимараты жанында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Қарабаш ауылы, Канонерка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"Семей Орманы" МОТР РММ филиалының ғимараты жанында (көшесі атаусыз, үй нөмірсіз)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Долон ауылы, Долон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көшесі, № 11 үй, "Шығыс Қазақстан облысы Бесқарағай аудандық Долон ауылдық округі әкімінің аппараты" мемлекеттік мекемесенің ғимараты жанында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Бөдене ауылы, Долон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Молдажанов көшесі, (үй нөмірсіз) "Бөденелі орта мектебі" коммуналдық мемлекеттік мекемесінің ғимараты жанында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Мостик ауылы, Долон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көшесі, № 2 үй, "Семей Орманы" МОТР РММ филиалының ғимараты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Черемушка ауылы, Долон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Бұрыңғы мектеп ғимараты жанында (көшесі атаусыз, үй нөмірсіз)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Беген ауылы, Беген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Ленин көшесі, № 40 үй, "Беген орта мектебі" коммуналдық мемлекеттік мекемесінің ғимараты жанында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Жандос ауылы, Беген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 пункті ғимараты жанында, (көшесі атаусыз, үй нөмірсіз)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Беген лесхозы ауылы, Беген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"Семей Орманы" МОТР РММ филиалының ғимараты жанында (көшесі атаусыз, үй нөмірсіз)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Қарағайлы ауылы, Баскөл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көшесі, № 36 үй, "Нұрлыбек Баймұратов атындағы орта мектебі" коммуналдық мемлекеттік мекемесінің ғимараты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Қарағайлы ауылы, Баскөл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Әуезов, (үй нөмірсіз), Мәдениет үйі ғимараты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Қарағайлы ауылы, Баскөл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Май көшесі, № 31 үй, "Шығыс Қазақстан облысы Бесқарағай аудандық Баскөл ауылдық округі әкімінің аппараты" мемлекеттің мекемесінің ғимараты жанында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Башкөл ауылы, Баскөл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көшесі, (үй нөмірсіз), "Башкөл орта мектебі" коммуналдық мемлекеттік мекемесінің ғимараты жанында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Қарағайлы ауылы, Баскөл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көшесі, (үй нөмірсіз), пошта ғимараты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Бұқабай ауылы, Баскөл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Яблоневая көшесі, (үй нөмірсіз), "Семей Орманы" МОТР РММ филиалының ғимараты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Бұқабай ауылы, Баскөл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Солнечная көшесі, (үй нөмірсіз), пошта ғимараты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"27" ақпандағы № 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 қосымша</w:t>
            </w:r>
          </w:p>
        </w:tc>
      </w:tr>
    </w:tbl>
    <w:bookmarkStart w:name="z6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 өткізу кезеңінде шарттық негізде кандидаттардың сайлаушылармен</w:t>
      </w:r>
      <w:r>
        <w:br/>
      </w:r>
      <w:r>
        <w:rPr>
          <w:rFonts w:ascii="Times New Roman"/>
          <w:b/>
          <w:i w:val="false"/>
          <w:color w:val="000000"/>
        </w:rPr>
        <w:t>кездесуі өткізілетін үй-жайлардың тізімі</w:t>
      </w:r>
      <w:r>
        <w:rPr>
          <w:rFonts w:ascii="Times New Roman"/>
          <w:b/>
          <w:i w:val="false"/>
          <w:color w:val="000000"/>
        </w:rPr>
        <w:t xml:space="preserve"> Бесқарағай ауылдық округі: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Бесқарағай ауылы – "Шығыс Қазақстан облысы Бесқарағай ауданы аудандық Мәдениет үйі" мемлекеттік коммуналдық қазыналық кәсіпорны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Глуховка ауылдық округі: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Глуховка ауылы - "Глуховка орта мектебі" коммуналдық мемлекеттік мекемесінің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Белокаменка ауылы - "Белокаменка негізгі мектебі" коммуналдық мемлекеттік мекемесінің акті залы;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Бірлік ауылы - бұрыңғы мектеп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Стеклянка ауылы - бұрыңғы мектеп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Жыланды ауылы - "Жыланды орта мектебі" коммуналдық мемлекеттік мекемесінің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Старая Крепость ауылы – әкімшілік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Малая Владимировка ауылдық округі: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Малая Владимировка ауылы - "Малая Владимировка орта мектебі" коммуналдық мемлекеттік мекемесінің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Бозтал ауылы - "Березовка орта мектебі" коммуналдық мемлекеттік мекемесінің акті залы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Ерназар ауылдық округі: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Ерназар ауылы - "Сосновка орта мектебі" коммуналдық мемлекеттік мекемесінің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Қоянбай ауылы - "Қоянбай орта мектебі" коммуналдық мемлекеттік мекемесінің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Морозов орман шаруашылығы - "Семей Орманы" МОТР РММ филиалының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Жетіжар ауылдық округі: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Жетіжар ауылы – "Семияр орта мектебі" коммуналдық мемлекеттік мекемесінің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Кривинка ауылы - "Кривинка орта мектебі" коммуналдық мемлекеттік мекемесінің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Грачи ауылы – "Грачи бастауыш мектебі" коммуналдық мемлекеттік мекемесінің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Лесной ауылы – кітапхана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Қарабас ауылдық округі: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Қарабас ауылы - "Семеновка орта мектебі" коммуналдық мемлекеттік мекемесінің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Өндіріс ауылы - "Өндіріс орта мектебі" коммуналдық мемлекеттік мекемесінің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Семеновка орманшылығы - "Семей Орманы" МОТР РММ филиалының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Дөнгелек орманшылығы - "Семей Орманы" МОТР РММ филиалының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Канонерка ауылдық округі: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Канонерка ауылы – Мәдениет үйі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Қара-Мырза ауылы - Мәдениет үйі ғимараты;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Қарабаш ауылы - "Семей Орманы" МОТР РММ филиалының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Долон ауылдық округі: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Долон ауылы - "Долон орта мектебі" коммуналдық мемлекеттік мекемесінің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Бөдене ауылы - "Бөдене орта мектебі" коммуналдық мемлекеттік мекемесінің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Мостик ауылы – "Семей Орманы" МОТР РММ филиалының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Черемушка ауылы – бұрыңғы мектеп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Беген ауылдық округі: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Беген ауылы - "Беген орта мектебі" коммуналдық мемлекеттік мекемесінің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Жандос ауылы - фельдшер пункті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Беген орман шаруашылығы - "Семей Орманы" МОТР РММ филиалының кеңсе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Баскөл ауылдық округі: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Қарағайлы ауылы – Мәдениет үйі ғимараты;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Башкөл ауылы - "Башкөл орта мектебі" коммуналдық мемлекеттік мекемесінің акті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Бұқабай ауылы - "Семей Орманы" МОТР РММ филиалының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