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37f3" w14:textId="5d73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ауданының жер учаскелеріне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2015 жылғы 19 наурыздағы № 31-6-V шешімі. Шығыс Қазақстан облысының Әділет департаментінде 2015 жылғы 27 сәуірде № 3914 болып тіркелді. Күші жойылды - Шығыс Қазақстан облысы Бородулиха аудандық мәслихатының 2020 жылғы 31 наурыздағы № 47-9-VI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аудандық мәслихатының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47-9-VI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 Бородулиха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Бородулиха ауданының жер учаскелеріне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наурыздағы № 31-6-V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ауданының жер учаскелері үшін төлемақының базалық ставкаларына түзету коэффициенттері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қосымшаның тақырыбы жаңа редакцияда - Шығыс Қазақстан облысы Бородулиха аудандық мәслихатының 22.12.2015 </w:t>
      </w:r>
      <w:r>
        <w:rPr>
          <w:rFonts w:ascii="Times New Roman"/>
          <w:b w:val="false"/>
          <w:i w:val="false"/>
          <w:color w:val="ff0000"/>
          <w:sz w:val="28"/>
        </w:rPr>
        <w:t>N 38-12-V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кейiн күнтiзбелiк он күн өткен соң қолданысқа енгiзiледі).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7649"/>
        <w:gridCol w:w="263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Аймақтрдың нөмірі</w:t>
            </w:r>
          </w:p>
          <w:bookmarkEnd w:id="2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кірген елді мекеннің 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учаскелеріне төлемақының базалық ставкаларына түзету коэффициенті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3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Подборный ауылдық округі: Камышенка ауылы;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ауылдық округі: Дмитриевка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ауылдық округі: Бородулиха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ауылдық округі: Белағаш ауылы, Зенковка ауылы, Жезкент кенті.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4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ауылдық округі: Новопокровка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округі: Шелехово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ауылдық округі: Ивановка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ауылдық округі: Михайличенково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ауылдық округі: Поднебесное ауылы.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5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ауылдық округі: Михайловка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Новопокровка ауылдық округі: Сарноғай ауылы, Қарағайлы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ауылдық округі: Петропавловка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ауылдық округі: Зубаир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ауылдық округі : Троицкое ауылы, Орловка ауылы, Вознесеновка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ауылдық округі: Өмірзақ ауылы, Беккарьер ауылы, разъезд Дюсакен, разъезд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ауылдық округі: Боровое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Новодворовка ауылдық округі: Сосновка ауылы, Березовка шипажайы, Березовка подхозы;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ауылдық округі: Переменовка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ауылдық округі: Знаменка ауылы, Успенка ауылы, Барышовка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ауылдық округі: Петроградское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 ауылдық округі: Жерновка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ауылдық округі: Новошульба ауылы.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6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 ауылдық округі: Коростели ауылы, Тарск ауылы, Аул станциясы;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ауылдық округі: Романовка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Петропавловка ауылдық округі: Изатулла ауылы, Мещанка ауылы, Воскресеновка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 ауылдық округі: Байтанат ауылы, Жаңа ауыл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Белағаш ауылдық округі: Бековка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Переменовка ауылдық округі: Орловка ауылы, Ремки ауылы, Андроновка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Жерновка ауылдық округі: Пол-Лог ауылы, Боровлянка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Новошульба ауылдық округі: Ключики ауылы, Солоновка ауылы, Потапенково ауылы, Пролетарка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Таврия ауылдық округі: Буркотово ауылы, Кондратьевка ауылы, Сахновка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 ауылдық округі: Красный Яр ауылы, Речное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ауылдық округі: Песчанка ауылы, Мурзово ауылы, Екінші Пятилетка ауылы, Алексеевка ауылы, Ново-Васильевка ауылы.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"/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округі: Богомолово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Яр ауылдық округі: Уба-Форпост ауылы, Девятка ауылы.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наурыздағы № 31-6-V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ауданының жер учаскелері үшін төлемақының базалық ставкаларына түзету коэффициенттері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қосымшаның тақырыбы жаңа редакцияда - Шығыс Қазақстан облысы Бородулиха аудандық мәслихатының 22.12.2015 </w:t>
      </w:r>
      <w:r>
        <w:rPr>
          <w:rFonts w:ascii="Times New Roman"/>
          <w:b w:val="false"/>
          <w:i w:val="false"/>
          <w:color w:val="ff0000"/>
          <w:sz w:val="28"/>
        </w:rPr>
        <w:t>N 38-12-V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кейiн күнтiзбелiк он күн өткен соң қолданысқа енгiзiледі).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8830"/>
        <w:gridCol w:w="1967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Аймақтадың нөмірі</w:t>
            </w:r>
          </w:p>
          <w:bookmarkEnd w:id="9"/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кадастрлық тоқсанның атауы, нөмірі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учаскелеріне төлемақының базалық ставкаларына түзету коэффициенті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0"/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05-241-008 (бұрынғы Пушкин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05-241-023 (бұрынғы ауыл шаруашылық тәжірибелі станциясы)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05-241-034 (бұрынғы "Заветы Ильича" ұжымшар)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1"/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05-241-012 (бұрынғы Новопокровка техникум кеңшар)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05-241-014 (бұрынғы "Казахстанская правда" газеті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05-241-018 (бұрынғы "Прогресс"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(бұрынғы "Память Ленина"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(бұрынғы "Память Ленина" ұжымшар Белағаш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(бұрынғы "Красное Знамя"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(бұрынғы "Путь к коммунизму"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05-241-036 (бұрынғы "Заря" ұжымшар)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2"/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05-241-016 (бұрынғы "Социалистік Қазақстан" газеті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05-241-028 (бұрынғы Энгельс атындағы кеңшар)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05-241-029 (бұрынғы "Бородулихинский" кеңшар)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05-241-038 (бұрынғы Ленин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05-241-042 (бұрынғы Киров атындағы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05-241-043 (бұрынғы "Красный партизан"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05-241-044 (бұрынғы аң өсіру шаруашылығы)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3"/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05-241-025 (бұрынғы подхоз "Березовский")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05-241-046 (бұрынғы "Красный Казахстан" кеңшар)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05-241-048 (бұрынғы "Заря Коммунизма" ұжымшар)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05-241-053 (бұрынғы Ленин атындағы кеңшар)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"/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 (бұрынғы "Коростелевский" кеңшар)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05-241-008 (бұрынғы Пушкин атындағы ұжымшар Васильевский және Қожанқұл учаскелері)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05-241-012 (бұрынғы Новопокровка техникум кеңшар Коростели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05-241-016 (бұрынғы "Социалистік Қазақстан" газеті атындағы ұжымшар чересполосный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05-241-019 (бұрынғы "Память Ленина" ұжымшар Комаровский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05-241-021 (бұрынғы "Красное Знамя" ұжымшар Комаровский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05-241-025 (бұрынғы "Путь к коммунизму" ұжымшар Маралбай учаскесі)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05-241-054 ("Новошульбинское" ААШБ)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05-241-050 (бұрынғы Калинин атындағы ұжымшар)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