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7ec5" w14:textId="e4e7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2015 жылғы 26 маусымдағы N 208 қаулысы. Шығыс Қазақстан облысының Әділет департаментінде 2015 жылғы 30 шілдеде N 4079 болып тіркелді. Күші жойылды - Шығыс Қазақстан облысы Жарма ауданы әкімдігінің 2017 жылғы 15 қарашадағы № 308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ауданы әкімдігінің 15.11.2017 № 308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кейiн күнтiзбелiк он күн өткен соң қолданысқа енгiзiледi.).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Жарма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Мектепке дейінгі тәрбие мен оқытуға мемлекеттік білім беру тапсырысын,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С. Брынзовқа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ауданы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Каимулдинов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ауданының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"26"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қаулысына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тапсырысын, жан басына шаққандағы қаржыландыру және ата-аналардың ақы төлемінің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1558"/>
        <w:gridCol w:w="1312"/>
        <w:gridCol w:w="1312"/>
        <w:gridCol w:w="940"/>
        <w:gridCol w:w="940"/>
        <w:gridCol w:w="1558"/>
        <w:gridCol w:w="1312"/>
        <w:gridCol w:w="18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жан басына шаққандағы қаржыландыру өлшемі (теңге)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бір тәрбиеленушіге орта есеп шығыны (теңге)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айға ата-аналардың төлемақысы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Бала-бақша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кіші орталық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Бала-бақша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 кіші орталық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кіші орталық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  <w:bookmarkEnd w:id="8"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  <w:bookmarkEnd w:id="9"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