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5879" w14:textId="6555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2015 жылғы 9 ақпандағы № 76 қаулысы. Шығыс Қазақстан облысының Әділет департаментінде 2015 жылғы 27 ақпанда № 3714 болып тіркелді. Күші жойылды - Шығыс Қазақстан облысы Зайсан ауданы әкімдігінің 2016 жылғы 6 қыркүйектегі № 126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Зайсан ауданы әкімдігінің 06.09.2016 № 126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Зайсан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"Зайсан ауданының ауыл шаруашылығы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Зайсан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А.Оңдақанов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76 қаулысымен бекітілген</w:t>
            </w:r>
          </w:p>
        </w:tc>
      </w:tr>
    </w:tbl>
    <w:bookmarkStart w:name="z10" w:id="0"/>
    <w:p>
      <w:pPr>
        <w:spacing w:after="0"/>
        <w:ind w:left="0"/>
        <w:jc w:val="left"/>
      </w:pPr>
      <w:r>
        <w:rPr>
          <w:rFonts w:ascii="Times New Roman"/>
          <w:b/>
          <w:i w:val="false"/>
          <w:color w:val="000000"/>
        </w:rPr>
        <w:t xml:space="preserve"> "Зайсан ауданының ауыл шаруашылығы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"Зайсан ауданының ауыл шаруашылығы бөлімі" мемлекеттік мекемесі (бұдан әрі - Бөлім) Қазақстан Республикасының мемлекеттік органы болып табылады, Зайсан ауданы аумағында ауыл шаруашылығы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070700, Қазақстан Республикасы, Шығыс Қазақстан облысы, Зайсан ауданы, Зайсан қаласы, Жангелдин көшесі, 100.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"Зайсан ауданының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Зайсан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Бөлімнің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Зайсан ауданы аумағында ауыл шаруашылығын дамыту саласындағы мемлекеттік саясаттың негізгі бағыттарын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 xml:space="preserve">1) ауылда экономикалық реформаның негізгі бағыттарын орындауды және іске асыруды ұйымдастырады және осының негізінде аграрлық сектордың, оның даму тенденциясының перспективаларын анықтайды; </w:t>
      </w:r>
      <w:r>
        <w:br/>
      </w:r>
      <w:r>
        <w:rPr>
          <w:rFonts w:ascii="Times New Roman"/>
          <w:b w:val="false"/>
          <w:i w:val="false"/>
          <w:color w:val="000000"/>
          <w:sz w:val="28"/>
        </w:rPr>
        <w:t>
      </w:t>
      </w:r>
      <w:r>
        <w:rPr>
          <w:rFonts w:ascii="Times New Roman"/>
          <w:b w:val="false"/>
          <w:i w:val="false"/>
          <w:color w:val="000000"/>
          <w:sz w:val="28"/>
        </w:rPr>
        <w:t>2) нарықтық инфрақұрылымды және нарықтық үлгідегі ұйымдық құрылымды құруға көмек көрсетеді, бірыңғай қаржылық-инвестициялық саясат пен есепті жүргізеді;</w:t>
      </w:r>
      <w:r>
        <w:br/>
      </w:r>
      <w:r>
        <w:rPr>
          <w:rFonts w:ascii="Times New Roman"/>
          <w:b w:val="false"/>
          <w:i w:val="false"/>
          <w:color w:val="000000"/>
          <w:sz w:val="28"/>
        </w:rPr>
        <w:t>
      </w:t>
      </w:r>
      <w:r>
        <w:rPr>
          <w:rFonts w:ascii="Times New Roman"/>
          <w:b w:val="false"/>
          <w:i w:val="false"/>
          <w:color w:val="000000"/>
          <w:sz w:val="28"/>
        </w:rPr>
        <w:t>3) жеке меншік негізінде ауылда әр түрлі ұйымдық - құқықтық нысандарың дамуына және құрылуына көмек көрсетеді;</w:t>
      </w:r>
      <w:r>
        <w:br/>
      </w:r>
      <w:r>
        <w:rPr>
          <w:rFonts w:ascii="Times New Roman"/>
          <w:b w:val="false"/>
          <w:i w:val="false"/>
          <w:color w:val="000000"/>
          <w:sz w:val="28"/>
        </w:rPr>
        <w:t>
      </w:t>
      </w:r>
      <w:r>
        <w:rPr>
          <w:rFonts w:ascii="Times New Roman"/>
          <w:b w:val="false"/>
          <w:i w:val="false"/>
          <w:color w:val="000000"/>
          <w:sz w:val="28"/>
        </w:rPr>
        <w:t>4) ғылыми - техникалық үдерістің негізгі бағыттарын анықтайды және оларды іске асыру жолдары мен тәсілдерін, ғылым мен техника жетістіктерін насихаттауды енгізуге көмек көрсетеді;</w:t>
      </w:r>
      <w:r>
        <w:br/>
      </w:r>
      <w:r>
        <w:rPr>
          <w:rFonts w:ascii="Times New Roman"/>
          <w:b w:val="false"/>
          <w:i w:val="false"/>
          <w:color w:val="000000"/>
          <w:sz w:val="28"/>
        </w:rPr>
        <w:t>
      </w:t>
      </w:r>
      <w:r>
        <w:rPr>
          <w:rFonts w:ascii="Times New Roman"/>
          <w:b w:val="false"/>
          <w:i w:val="false"/>
          <w:color w:val="000000"/>
          <w:sz w:val="28"/>
        </w:rPr>
        <w:t>5) Зайсан ауданы аумағында азық-түлік қауіпсіздігі жағдайына мониторинг жүргізеді.</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1) агроөнеркәсiптiк кешен субъектiлерiн Қазақстан Республикасы заңнамасының талаптарына сәйкес мемлекеттiк қолдауды жүзеге асырады;</w:t>
      </w:r>
      <w:r>
        <w:br/>
      </w:r>
      <w:r>
        <w:rPr>
          <w:rFonts w:ascii="Times New Roman"/>
          <w:b w:val="false"/>
          <w:i w:val="false"/>
          <w:color w:val="000000"/>
          <w:sz w:val="28"/>
        </w:rPr>
        <w:t>
      </w:t>
      </w:r>
      <w:r>
        <w:rPr>
          <w:rFonts w:ascii="Times New Roman"/>
          <w:b w:val="false"/>
          <w:i w:val="false"/>
          <w:color w:val="000000"/>
          <w:sz w:val="28"/>
        </w:rPr>
        <w:t>2) агроөнеркәсiптiк кешендi дамыту саласындағы мемлекеттiк техникалық инспекцияны жүзеге асырады;</w:t>
      </w:r>
      <w:r>
        <w:br/>
      </w:r>
      <w:r>
        <w:rPr>
          <w:rFonts w:ascii="Times New Roman"/>
          <w:b w:val="false"/>
          <w:i w:val="false"/>
          <w:color w:val="000000"/>
          <w:sz w:val="28"/>
        </w:rPr>
        <w:t>
      </w:t>
      </w:r>
      <w:r>
        <w:rPr>
          <w:rFonts w:ascii="Times New Roman"/>
          <w:b w:val="false"/>
          <w:i w:val="false"/>
          <w:color w:val="000000"/>
          <w:sz w:val="28"/>
        </w:rPr>
        <w:t>3) ауылдық аумақтарды дамытудың мониторингiн жүргiзеді;</w:t>
      </w:r>
      <w:r>
        <w:br/>
      </w:r>
      <w:r>
        <w:rPr>
          <w:rFonts w:ascii="Times New Roman"/>
          <w:b w:val="false"/>
          <w:i w:val="false"/>
          <w:color w:val="000000"/>
          <w:sz w:val="28"/>
        </w:rPr>
        <w:t>
      </w:t>
      </w:r>
      <w:r>
        <w:rPr>
          <w:rFonts w:ascii="Times New Roman"/>
          <w:b w:val="false"/>
          <w:i w:val="false"/>
          <w:color w:val="000000"/>
          <w:sz w:val="28"/>
        </w:rPr>
        <w:t xml:space="preserve">4) агроөнеркәсiптiк кешен мен ауылдық аумақтар саласында жедел ақпарат жинауды жүргiзеді және оны Шығыс Қазақстан облысының жергiлiктi атқарушы органына береді; </w:t>
      </w:r>
      <w:r>
        <w:br/>
      </w:r>
      <w:r>
        <w:rPr>
          <w:rFonts w:ascii="Times New Roman"/>
          <w:b w:val="false"/>
          <w:i w:val="false"/>
          <w:color w:val="000000"/>
          <w:sz w:val="28"/>
        </w:rPr>
        <w:t>
      </w:t>
      </w:r>
      <w:r>
        <w:rPr>
          <w:rFonts w:ascii="Times New Roman"/>
          <w:b w:val="false"/>
          <w:i w:val="false"/>
          <w:color w:val="000000"/>
          <w:sz w:val="28"/>
        </w:rPr>
        <w:t>5) "Агроөнеркәсiп кешенiндегi үздiк кәсiп иесi" конкурсын өткiзеді;</w:t>
      </w:r>
      <w:r>
        <w:br/>
      </w:r>
      <w:r>
        <w:rPr>
          <w:rFonts w:ascii="Times New Roman"/>
          <w:b w:val="false"/>
          <w:i w:val="false"/>
          <w:color w:val="000000"/>
          <w:sz w:val="28"/>
        </w:rPr>
        <w:t>
      </w:t>
      </w:r>
      <w:r>
        <w:rPr>
          <w:rFonts w:ascii="Times New Roman"/>
          <w:b w:val="false"/>
          <w:i w:val="false"/>
          <w:color w:val="000000"/>
          <w:sz w:val="28"/>
        </w:rPr>
        <w:t>6) тиiстi өңiрде азық-түлiк тауарлары қорларын есепке алуды жүргiзеді және Шығыс Қазақстан облысының жергiлiктi атқарушы органына есептiлiк ұсынады;</w:t>
      </w:r>
      <w:r>
        <w:br/>
      </w:r>
      <w:r>
        <w:rPr>
          <w:rFonts w:ascii="Times New Roman"/>
          <w:b w:val="false"/>
          <w:i w:val="false"/>
          <w:color w:val="000000"/>
          <w:sz w:val="28"/>
        </w:rPr>
        <w:t>
      </w:t>
      </w:r>
      <w:r>
        <w:rPr>
          <w:rFonts w:ascii="Times New Roman"/>
          <w:b w:val="false"/>
          <w:i w:val="false"/>
          <w:color w:val="000000"/>
          <w:sz w:val="28"/>
        </w:rPr>
        <w:t xml:space="preserve">7) жергiлiктi мемлекеттiк басқару мүдделерiнде Қазақстан Республикасының заңнамасында жергiлiктi атқарушы органдарға жүктелетiн өзге де өкiлеттiктердi жүзеге асырады; </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4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Зайсан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Зайсан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