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4499" w14:textId="82c4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Қарабұлақ ауылдық округіндегі Қарабұлақ ауылына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Қарабұлақ ауылдық округі әкімінің 2015 жылғы 05 маусымдағы N 1 шешімі. Шығыс Қазақстан облысының Әділет департаментінде 2015 жылғы 13 шілдеде N 4026 болып тіркелді. Күші жойылды - Шығыс Қазақстан облысы Зайсан ауданы Қарабұлақ ауылдық округі әкімінің 2015 жылғы 23 желтоқсандағы N 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Зайсан ауданы Қарабұлақ ауылдық округі әкімінің 23.12.2015 N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(қабылданған күннен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ветеринариялық-санитарлық инспекторының ұсынысы негізінде Қарабұлақ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Қарабұлақ ауылдық округіне қарасты Қарабұлақ ауылының Жетіген көшесіндегі тұрғындарының бір табын мүйізді ірі-қара малдарынан бруцеллез ауруының шығуына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Зайсан ауданының бас мемлекеттік ветеринариялық – санитарлық инспекторы С. Қожекеновке осы шектеу іс-шараларынан туындайтын талаптарының орындалуына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Шешім ресми жарияланған күнінен бастап күнтүзбелік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Қарабұлақ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Чилибаев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Зайсан ауданының бас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ветеринариялық-санитарлық инспекторы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Қожекенов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08.06.2015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