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f82f0" w14:textId="07f82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мекендерде тұратын және жұмыс істейтiн мемлекеттiк денсаулық сақтау, әлеуметтiк қамсыздандыру, білім беру, мәдениет, спорт және ветеринария ұйымдарының мамандарына отын сатып алу үшiн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2015 жылғы 21 желтоқсандағы № 35/284-V шешімі. Шығыс Қазақстан облысының Әділет департаментінде 2016 жылғы 22 қаңтарда № 4362 болып тіркелді. Күші жойылды - Шығыс Қазақстан облысы Катонқарағай аудандық мәслихатының 2018 жылғы 19 қазандағы № 21/188-VI шешімімен</w:t>
      </w:r>
    </w:p>
    <w:p>
      <w:pPr>
        <w:spacing w:after="0"/>
        <w:ind w:left="0"/>
        <w:jc w:val="both"/>
      </w:pPr>
      <w:bookmarkStart w:name="z3"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Катонқарағай аудандық мәслихатының 19.10.2018 </w:t>
      </w:r>
      <w:r>
        <w:rPr>
          <w:rFonts w:ascii="Times New Roman"/>
          <w:b w:val="false"/>
          <w:i w:val="false"/>
          <w:color w:val="000000"/>
          <w:sz w:val="28"/>
        </w:rPr>
        <w:t>№ 21/188-VI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5-тармағына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ШЕШТІ:</w:t>
      </w:r>
      <w:r>
        <w:br/>
      </w:r>
      <w:r>
        <w:rPr>
          <w:rFonts w:ascii="Times New Roman"/>
          <w:b w:val="false"/>
          <w:i w:val="false"/>
          <w:color w:val="000000"/>
          <w:sz w:val="28"/>
        </w:rPr>
        <w:t xml:space="preserve">
      </w:t>
      </w:r>
      <w:r>
        <w:rPr>
          <w:rFonts w:ascii="Times New Roman"/>
          <w:b w:val="false"/>
          <w:i w:val="false"/>
          <w:color w:val="000000"/>
          <w:sz w:val="28"/>
        </w:rPr>
        <w:t>1. Катонқарағай ауданының ауылдық елдi мекендерде тұратын және жұмыс істейтін мемлекеттiк денсаулық сақтау, әлеуметтiк қамсыздандыру, бiлiм беру, мәдениет, спорт және ветеринария ұйымдарының мамандарына отын сатып алу үшін бюджет қаражаты есебінен әлеуметтiк көмек берілсін.</w:t>
      </w:r>
      <w:r>
        <w:br/>
      </w:r>
      <w:r>
        <w:rPr>
          <w:rFonts w:ascii="Times New Roman"/>
          <w:b w:val="false"/>
          <w:i w:val="false"/>
          <w:color w:val="000000"/>
          <w:sz w:val="28"/>
        </w:rPr>
        <w:t xml:space="preserve">
      </w:t>
      </w:r>
      <w:r>
        <w:rPr>
          <w:rFonts w:ascii="Times New Roman"/>
          <w:b w:val="false"/>
          <w:i w:val="false"/>
          <w:color w:val="000000"/>
          <w:sz w:val="28"/>
        </w:rPr>
        <w:t xml:space="preserve">Мемлекеттiк денсаулық сақтау ұйымдарының мамандарына отын сатып алу үшін әлеуметтік көмек Шығыс Қазақстан облыстық мәслихатының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көлемде беріледі.</w:t>
      </w:r>
      <w:r>
        <w:br/>
      </w:r>
      <w:r>
        <w:rPr>
          <w:rFonts w:ascii="Times New Roman"/>
          <w:b w:val="false"/>
          <w:i w:val="false"/>
          <w:color w:val="000000"/>
          <w:sz w:val="28"/>
        </w:rPr>
        <w:t xml:space="preserve">
      </w:t>
      </w:r>
      <w:r>
        <w:rPr>
          <w:rFonts w:ascii="Times New Roman"/>
          <w:b w:val="false"/>
          <w:i w:val="false"/>
          <w:color w:val="000000"/>
          <w:sz w:val="28"/>
        </w:rPr>
        <w:t>Мемлекеттік әлеуметтiк қамсыздандыру, бiлiм беру, мәдениет, спорт және ветеринария ұйымдарының мамандарына әлеуметтік көмек 21600 (жиырма бір мың алты жүз) теңге көлемінде берілсін.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Шығыс Қазақстан облысы Катонқарағай аудандық мәслихатының 16.06.2017 </w:t>
      </w:r>
      <w:r>
        <w:rPr>
          <w:rFonts w:ascii="Times New Roman"/>
          <w:b w:val="false"/>
          <w:i w:val="false"/>
          <w:color w:val="000000"/>
          <w:sz w:val="28"/>
        </w:rPr>
        <w:t>№ 12/104-VI</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26.12.2017 </w:t>
      </w:r>
      <w:r>
        <w:rPr>
          <w:rFonts w:ascii="Times New Roman"/>
          <w:b w:val="false"/>
          <w:i w:val="false"/>
          <w:color w:val="000000"/>
          <w:sz w:val="28"/>
        </w:rPr>
        <w:t>№ 15/137-VI</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 шешімдерімен.</w:t>
      </w:r>
      <w:r>
        <w:br/>
      </w:r>
      <w:r>
        <w:rPr>
          <w:rFonts w:ascii="Times New Roman"/>
          <w:b w:val="false"/>
          <w:i w:val="false"/>
          <w:color w:val="000000"/>
          <w:sz w:val="28"/>
        </w:rPr>
        <w:t xml:space="preserve">
      </w:t>
      </w:r>
      <w:r>
        <w:rPr>
          <w:rFonts w:ascii="Times New Roman"/>
          <w:b w:val="false"/>
          <w:i w:val="false"/>
          <w:color w:val="000000"/>
          <w:sz w:val="28"/>
        </w:rPr>
        <w:t>2. Осы шешім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Ж.Жанабаев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Д.Бралинов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