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02de" w14:textId="8f702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әкімінің 2015 жылғы 05 қарашадағы N 14 шешімі. Шығыс Қазақстан облысы Әділет департаментінде 2015 жылғы 10 қарашада N 4227 болып тіркелді. Күші жойылды - Шығыс Қазақстан облысы Күршім ауданы әкімінің 2016 жылғы 30 желтоқсандағы № 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Күршім ауданы әкімінің 30.12.2016 № 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21–1 бабына</w:t>
      </w:r>
      <w:r>
        <w:rPr>
          <w:rFonts w:ascii="Times New Roman"/>
          <w:b w:val="false"/>
          <w:i w:val="false"/>
          <w:color w:val="000000"/>
          <w:sz w:val="28"/>
        </w:rPr>
        <w:t xml:space="preserve"> сәйкес, Күршім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xml:space="preserve">2. Күршім ауданы әкімінің 2011 жылғы 22 қарашадағы </w:t>
      </w:r>
      <w:r>
        <w:rPr>
          <w:rFonts w:ascii="Times New Roman"/>
          <w:b w:val="false"/>
          <w:i w:val="false"/>
          <w:color w:val="000000"/>
          <w:sz w:val="28"/>
        </w:rPr>
        <w:t>№ 55</w:t>
      </w:r>
      <w:r>
        <w:rPr>
          <w:rFonts w:ascii="Times New Roman"/>
          <w:b w:val="false"/>
          <w:i w:val="false"/>
          <w:color w:val="000000"/>
          <w:sz w:val="28"/>
        </w:rPr>
        <w:t xml:space="preserve"> "Сайлау учаскелерін құру туралы" (нормативтік – құқықтық актілерді мемлекеттік тіркеу тізілімінде № 5-14-143 болып тіркелген, аудандық "Рауан-Заря" газетінің 2011 жылғы 19 қарашадағы № 92 санында жарияланған), Күршім ауданы әкімінің 2015 жылғы 29 маусымдағы </w:t>
      </w:r>
      <w:r>
        <w:rPr>
          <w:rFonts w:ascii="Times New Roman"/>
          <w:b w:val="false"/>
          <w:i w:val="false"/>
          <w:color w:val="000000"/>
          <w:sz w:val="28"/>
        </w:rPr>
        <w:t>№ 10</w:t>
      </w:r>
      <w:r>
        <w:rPr>
          <w:rFonts w:ascii="Times New Roman"/>
          <w:b w:val="false"/>
          <w:i w:val="false"/>
          <w:color w:val="000000"/>
          <w:sz w:val="28"/>
        </w:rPr>
        <w:t xml:space="preserve"> "Күршім ауданы әкімінің 2011 жылғы 22 қарашадағы № 55 "Сайлау учаскелерін құру туралы шешіміне өзгеріс енгізу туралы" (нормативтік – құқықтық актілерді мемлекеттік тіркеу тізілімінде № 4030 болып тіркелген, аудандық "Рауан-Заря" газетінің 2015 жылғы 31 шілдедегі № 61 санында жарияланған)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3. Осы шешім оның алғашқы ресми жарияланған күнінен кейін он күнтізбелік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Күршім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С.Чукаев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Күршім аудандық аумақтық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сайлау комиссиясының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А.Рахман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ауданы әкімінің</w:t>
            </w:r>
            <w:r>
              <w:br/>
            </w:r>
            <w:r>
              <w:rPr>
                <w:rFonts w:ascii="Times New Roman"/>
                <w:b w:val="false"/>
                <w:i w:val="false"/>
                <w:color w:val="000000"/>
                <w:sz w:val="20"/>
              </w:rPr>
              <w:t>2015 жылғы "_5_" ___11__</w:t>
            </w:r>
            <w:r>
              <w:br/>
            </w:r>
            <w:r>
              <w:rPr>
                <w:rFonts w:ascii="Times New Roman"/>
                <w:b w:val="false"/>
                <w:i w:val="false"/>
                <w:color w:val="000000"/>
                <w:sz w:val="20"/>
              </w:rPr>
              <w:t>№__14__ шешіміне қосымша</w:t>
            </w:r>
          </w:p>
        </w:tc>
      </w:tr>
    </w:tbl>
    <w:bookmarkStart w:name="z13" w:id="0"/>
    <w:p>
      <w:pPr>
        <w:spacing w:after="0"/>
        <w:ind w:left="0"/>
        <w:jc w:val="left"/>
      </w:pPr>
      <w:r>
        <w:rPr>
          <w:rFonts w:ascii="Times New Roman"/>
          <w:b/>
          <w:i w:val="false"/>
          <w:color w:val="000000"/>
        </w:rPr>
        <w:t xml:space="preserve"> Күршім ауданы бойынша сайлау учаскелерінің шекаралары және саны</w:t>
      </w:r>
    </w:p>
    <w:bookmarkEnd w:id="0"/>
    <w:bookmarkStart w:name="z14" w:id="1"/>
    <w:p>
      <w:pPr>
        <w:spacing w:after="0"/>
        <w:ind w:left="0"/>
        <w:jc w:val="left"/>
      </w:pPr>
      <w:r>
        <w:rPr>
          <w:rFonts w:ascii="Times New Roman"/>
          <w:b/>
          <w:i w:val="false"/>
          <w:color w:val="000000"/>
        </w:rPr>
        <w:t xml:space="preserve"> № 719 Шығыс сайлау учаскесі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1 Ю. Гагарин атындағы орта мектебі" коммуналдық мемлекеттік мекемесі, Күршім ауылы, Бауыржан Момышұлы көшесі, 101 үй</w:t>
      </w:r>
      <w:r>
        <w:br/>
      </w:r>
      <w:r>
        <w:rPr>
          <w:rFonts w:ascii="Times New Roman"/>
          <w:b w:val="false"/>
          <w:i w:val="false"/>
          <w:color w:val="000000"/>
          <w:sz w:val="28"/>
        </w:rPr>
        <w:t>
      </w:t>
      </w:r>
      <w:r>
        <w:rPr>
          <w:rFonts w:ascii="Times New Roman"/>
          <w:b w:val="false"/>
          <w:i w:val="false"/>
          <w:color w:val="000000"/>
          <w:sz w:val="28"/>
        </w:rPr>
        <w:t>Шекарасы: Күршім ауылының шығыс бөлігі, Күршім өзенінен Малдыбаев көшесінің Абылайхан көшесіне дейінгі тақ санды жағы; Абылайхан көшесінің Малдыбаев көшесінен бастап Маткаримов көшесіне дейінгі тақ санды жағы, Маткаримов көшесі Абылайхан көшесінен бастап ауылдың оңтүстік шетіне дейін.</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 720 Орталық сайлау учаскесі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 3 Күршім мектеп-гимназиясы" коммуналдық мемлекеттік мекемесі, Күршім ауылы, Барақ батыр көшесі, 1 а үй</w:t>
      </w:r>
      <w:r>
        <w:br/>
      </w:r>
      <w:r>
        <w:rPr>
          <w:rFonts w:ascii="Times New Roman"/>
          <w:b w:val="false"/>
          <w:i w:val="false"/>
          <w:color w:val="000000"/>
          <w:sz w:val="28"/>
        </w:rPr>
        <w:t>
      </w:t>
      </w:r>
      <w:r>
        <w:rPr>
          <w:rFonts w:ascii="Times New Roman"/>
          <w:b w:val="false"/>
          <w:i w:val="false"/>
          <w:color w:val="000000"/>
          <w:sz w:val="28"/>
        </w:rPr>
        <w:t>Шекарасы: Күршім ауылының солтүстік батыс бөлігі, Малдыбаев көшесінің Күршім өзенінен Абылайхан көшесіне дейінгі жұп санды жағы; Абылайхан көшесінің Малдыбаев көшесінен бастап Духович көшесіне дейінгі тақ санды жағы, Духович көшесінің Абылайхан көшесінен бастап Бауыржан Момышұлы көшесіне дейінгі тақ санды жағы, Духович көшесінен бастап Бауыржан Момышұлы көшесінің № 11 үйге дейінгі тақ санды жағы, Зангин көшесі толығымен.</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 721 Мектеп сайлау учаскесі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Шығыс Қазақстан облысы Күршім ауданының жұмыспен қамту және әлеуметтік бағдарламалар бөлімі, Күршім ауылы, Ибежанов көшесі, 69 үй</w:t>
      </w:r>
      <w:r>
        <w:br/>
      </w:r>
      <w:r>
        <w:rPr>
          <w:rFonts w:ascii="Times New Roman"/>
          <w:b w:val="false"/>
          <w:i w:val="false"/>
          <w:color w:val="000000"/>
          <w:sz w:val="28"/>
        </w:rPr>
        <w:t>
      </w:t>
      </w:r>
      <w:r>
        <w:rPr>
          <w:rFonts w:ascii="Times New Roman"/>
          <w:b w:val="false"/>
          <w:i w:val="false"/>
          <w:color w:val="000000"/>
          <w:sz w:val="28"/>
        </w:rPr>
        <w:t>Шекарасы: Күршім ауылының оңтүстік батыс бөлігі, Маткаримов көшесінен бастап, Маткаримов көшесін қоспағанда ауылдың оңтүстік шетінен бастап Абылайхан көшесіне дейін; Абылайхан көшесінің Маткаримов көшесінен бастап Аңғышпаев көшесіне дейінгі жұп санды жағы, Аңғышпаев көшесі толығымен.</w:t>
      </w:r>
      <w:r>
        <w:br/>
      </w:r>
      <w:r>
        <w:rPr>
          <w:rFonts w:ascii="Times New Roman"/>
          <w:b w:val="false"/>
          <w:i w:val="false"/>
          <w:color w:val="000000"/>
          <w:sz w:val="28"/>
        </w:rPr>
        <w:t>
</w:t>
      </w:r>
    </w:p>
    <w:bookmarkStart w:name="z23" w:id="4"/>
    <w:p>
      <w:pPr>
        <w:spacing w:after="0"/>
        <w:ind w:left="0"/>
        <w:jc w:val="left"/>
      </w:pPr>
      <w:r>
        <w:rPr>
          <w:rFonts w:ascii="Times New Roman"/>
          <w:b/>
          <w:i w:val="false"/>
          <w:color w:val="000000"/>
        </w:rPr>
        <w:t xml:space="preserve"> № 722 Батыс сайлау учаскесі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 4 Н.Островский атындағы орта мектебі" коммуналдық мемлекеттік мекемесі, Күршім ауылы, Духович көшесі, 20 үй</w:t>
      </w:r>
      <w:r>
        <w:br/>
      </w:r>
      <w:r>
        <w:rPr>
          <w:rFonts w:ascii="Times New Roman"/>
          <w:b w:val="false"/>
          <w:i w:val="false"/>
          <w:color w:val="000000"/>
          <w:sz w:val="28"/>
        </w:rPr>
        <w:t>
      </w:t>
      </w:r>
      <w:r>
        <w:rPr>
          <w:rFonts w:ascii="Times New Roman"/>
          <w:b w:val="false"/>
          <w:i w:val="false"/>
          <w:color w:val="000000"/>
          <w:sz w:val="28"/>
        </w:rPr>
        <w:t>Шекарасы: Күршім ауылының батыс бөлігі, Духович көшесінің Абылайхан көшесінен бастап Бауыржан Момышұлы көшесіне дейінгі жұп санды жағы, Духович көшесінен бастап Көлбаев көшесіне дейінгі Бауыржан Момышұлы көшесінің жұп санды жағы, Бауыржан Момышұлы көшесінің № 9 үйінен бастап Тоқаев көшесіне дейінгі тақ санды жағы; Пролетарская, Көлбаев көшелері толығымен.</w:t>
      </w:r>
      <w:r>
        <w:br/>
      </w:r>
      <w:r>
        <w:rPr>
          <w:rFonts w:ascii="Times New Roman"/>
          <w:b w:val="false"/>
          <w:i w:val="false"/>
          <w:color w:val="000000"/>
          <w:sz w:val="28"/>
        </w:rPr>
        <w:t>
</w:t>
      </w:r>
    </w:p>
    <w:bookmarkStart w:name="z26" w:id="5"/>
    <w:p>
      <w:pPr>
        <w:spacing w:after="0"/>
        <w:ind w:left="0"/>
        <w:jc w:val="left"/>
      </w:pPr>
      <w:r>
        <w:rPr>
          <w:rFonts w:ascii="Times New Roman"/>
          <w:b/>
          <w:i w:val="false"/>
          <w:color w:val="000000"/>
        </w:rPr>
        <w:t xml:space="preserve"> № 723 Діңгек сайлау учаскесі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 5 Күршім орта мектебі" коммуналдық мемлекеттік мекемесі, Күршім ауылы, Тоқаев көшесі, 31 үй</w:t>
      </w:r>
      <w:r>
        <w:br/>
      </w:r>
      <w:r>
        <w:rPr>
          <w:rFonts w:ascii="Times New Roman"/>
          <w:b w:val="false"/>
          <w:i w:val="false"/>
          <w:color w:val="000000"/>
          <w:sz w:val="28"/>
        </w:rPr>
        <w:t>
      </w:t>
      </w:r>
      <w:r>
        <w:rPr>
          <w:rFonts w:ascii="Times New Roman"/>
          <w:b w:val="false"/>
          <w:i w:val="false"/>
          <w:color w:val="000000"/>
          <w:sz w:val="28"/>
        </w:rPr>
        <w:t>Шекарасы: Молодежная, МТС, Тоқаев, Юбилейная, Қабанбай батыр, Павлодар, Көкшетау, Журба, Бірлік, көшелері, Бауыржан Момышұлы тұйық көшесі; Бұқтырма шабақ өсіру шаруашылығы толығымен.</w:t>
      </w:r>
      <w:r>
        <w:br/>
      </w:r>
      <w:r>
        <w:rPr>
          <w:rFonts w:ascii="Times New Roman"/>
          <w:b w:val="false"/>
          <w:i w:val="false"/>
          <w:color w:val="000000"/>
          <w:sz w:val="28"/>
        </w:rPr>
        <w:t>
</w:t>
      </w:r>
    </w:p>
    <w:bookmarkStart w:name="z29" w:id="6"/>
    <w:p>
      <w:pPr>
        <w:spacing w:after="0"/>
        <w:ind w:left="0"/>
        <w:jc w:val="left"/>
      </w:pPr>
      <w:r>
        <w:rPr>
          <w:rFonts w:ascii="Times New Roman"/>
          <w:b/>
          <w:i w:val="false"/>
          <w:color w:val="000000"/>
        </w:rPr>
        <w:t xml:space="preserve"> № 724 Алғабас сайлау учаскесі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"Алғабас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Шекарасы: Алғабас ауылы</w:t>
      </w:r>
      <w:r>
        <w:br/>
      </w:r>
      <w:r>
        <w:rPr>
          <w:rFonts w:ascii="Times New Roman"/>
          <w:b w:val="false"/>
          <w:i w:val="false"/>
          <w:color w:val="000000"/>
          <w:sz w:val="28"/>
        </w:rPr>
        <w:t>
</w:t>
      </w:r>
    </w:p>
    <w:bookmarkStart w:name="z32" w:id="7"/>
    <w:p>
      <w:pPr>
        <w:spacing w:after="0"/>
        <w:ind w:left="0"/>
        <w:jc w:val="left"/>
      </w:pPr>
      <w:r>
        <w:rPr>
          <w:rFonts w:ascii="Times New Roman"/>
          <w:b/>
          <w:i w:val="false"/>
          <w:color w:val="000000"/>
        </w:rPr>
        <w:t xml:space="preserve"> № 725 Топтерек сайлау учаскесі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"Топтерек негізгі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Шекарасы: Топтерек ауылы, Қабақ шаруашылық қонысы</w:t>
      </w:r>
      <w:r>
        <w:br/>
      </w:r>
      <w:r>
        <w:rPr>
          <w:rFonts w:ascii="Times New Roman"/>
          <w:b w:val="false"/>
          <w:i w:val="false"/>
          <w:color w:val="000000"/>
          <w:sz w:val="28"/>
        </w:rPr>
        <w:t>
</w:t>
      </w:r>
    </w:p>
    <w:bookmarkStart w:name="z35" w:id="8"/>
    <w:p>
      <w:pPr>
        <w:spacing w:after="0"/>
        <w:ind w:left="0"/>
        <w:jc w:val="left"/>
      </w:pPr>
      <w:r>
        <w:rPr>
          <w:rFonts w:ascii="Times New Roman"/>
          <w:b/>
          <w:i w:val="false"/>
          <w:color w:val="000000"/>
        </w:rPr>
        <w:t xml:space="preserve"> № 726 Құйған сайлау учаскесі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"Құйған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Шекарасы: Құйған ауылы </w:t>
      </w:r>
      <w:r>
        <w:br/>
      </w:r>
      <w:r>
        <w:rPr>
          <w:rFonts w:ascii="Times New Roman"/>
          <w:b w:val="false"/>
          <w:i w:val="false"/>
          <w:color w:val="000000"/>
          <w:sz w:val="28"/>
        </w:rPr>
        <w:t>
</w:t>
      </w:r>
    </w:p>
    <w:bookmarkStart w:name="z38" w:id="9"/>
    <w:p>
      <w:pPr>
        <w:spacing w:after="0"/>
        <w:ind w:left="0"/>
        <w:jc w:val="left"/>
      </w:pPr>
      <w:r>
        <w:rPr>
          <w:rFonts w:ascii="Times New Roman"/>
          <w:b/>
          <w:i w:val="false"/>
          <w:color w:val="000000"/>
        </w:rPr>
        <w:t xml:space="preserve"> № 727 Қайыңды сайлау учаскесі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"Қайыңды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Қайыңды ауылы</w:t>
      </w:r>
      <w:r>
        <w:br/>
      </w:r>
      <w:r>
        <w:rPr>
          <w:rFonts w:ascii="Times New Roman"/>
          <w:b w:val="false"/>
          <w:i w:val="false"/>
          <w:color w:val="000000"/>
          <w:sz w:val="28"/>
        </w:rPr>
        <w:t>
</w:t>
      </w:r>
    </w:p>
    <w:bookmarkStart w:name="z41" w:id="10"/>
    <w:p>
      <w:pPr>
        <w:spacing w:after="0"/>
        <w:ind w:left="0"/>
        <w:jc w:val="left"/>
      </w:pPr>
      <w:r>
        <w:rPr>
          <w:rFonts w:ascii="Times New Roman"/>
          <w:b/>
          <w:i w:val="false"/>
          <w:color w:val="000000"/>
        </w:rPr>
        <w:t xml:space="preserve"> № 728 Шірікаяқ сайлау учаскесі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Орталық көшесі, 5 үй</w:t>
      </w:r>
      <w:r>
        <w:br/>
      </w:r>
      <w:r>
        <w:rPr>
          <w:rFonts w:ascii="Times New Roman"/>
          <w:b w:val="false"/>
          <w:i w:val="false"/>
          <w:color w:val="000000"/>
          <w:sz w:val="28"/>
        </w:rPr>
        <w:t>
      </w:t>
      </w:r>
      <w:r>
        <w:rPr>
          <w:rFonts w:ascii="Times New Roman"/>
          <w:b w:val="false"/>
          <w:i w:val="false"/>
          <w:color w:val="000000"/>
          <w:sz w:val="28"/>
        </w:rPr>
        <w:t>Шекарасы: Шірікаяқ ауылы</w:t>
      </w:r>
      <w:r>
        <w:br/>
      </w:r>
      <w:r>
        <w:rPr>
          <w:rFonts w:ascii="Times New Roman"/>
          <w:b w:val="false"/>
          <w:i w:val="false"/>
          <w:color w:val="000000"/>
          <w:sz w:val="28"/>
        </w:rPr>
        <w:t>
</w:t>
      </w:r>
    </w:p>
    <w:bookmarkStart w:name="z44" w:id="11"/>
    <w:p>
      <w:pPr>
        <w:spacing w:after="0"/>
        <w:ind w:left="0"/>
        <w:jc w:val="left"/>
      </w:pPr>
      <w:r>
        <w:rPr>
          <w:rFonts w:ascii="Times New Roman"/>
          <w:b/>
          <w:i w:val="false"/>
          <w:color w:val="000000"/>
        </w:rPr>
        <w:t xml:space="preserve"> № 729 Қайнар сайлау учаскесі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Шығыс Қазақстан облысы әкімдігі денсаулық сақтау басқармасының "Күршім орталық аудандық ауруханасы" шаруашылық жүргізу құқығындағы "Фельдшерлік пункт" мемлекеттік коммуналдық кәсіпорны </w:t>
      </w:r>
      <w:r>
        <w:br/>
      </w:r>
      <w:r>
        <w:rPr>
          <w:rFonts w:ascii="Times New Roman"/>
          <w:b w:val="false"/>
          <w:i w:val="false"/>
          <w:color w:val="000000"/>
          <w:sz w:val="28"/>
        </w:rPr>
        <w:t>
      </w:t>
      </w:r>
      <w:r>
        <w:rPr>
          <w:rFonts w:ascii="Times New Roman"/>
          <w:b w:val="false"/>
          <w:i w:val="false"/>
          <w:color w:val="000000"/>
          <w:sz w:val="28"/>
        </w:rPr>
        <w:t>Шекарасы: Қайнар ауылы</w:t>
      </w:r>
      <w:r>
        <w:br/>
      </w:r>
      <w:r>
        <w:rPr>
          <w:rFonts w:ascii="Times New Roman"/>
          <w:b w:val="false"/>
          <w:i w:val="false"/>
          <w:color w:val="000000"/>
          <w:sz w:val="28"/>
        </w:rPr>
        <w:t>
</w:t>
      </w:r>
    </w:p>
    <w:bookmarkStart w:name="z47" w:id="12"/>
    <w:p>
      <w:pPr>
        <w:spacing w:after="0"/>
        <w:ind w:left="0"/>
        <w:jc w:val="left"/>
      </w:pPr>
      <w:r>
        <w:rPr>
          <w:rFonts w:ascii="Times New Roman"/>
          <w:b/>
          <w:i w:val="false"/>
          <w:color w:val="000000"/>
        </w:rPr>
        <w:t xml:space="preserve"> № 730 Қарабұлақ сайлау учаскесі</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Орталығы:"Қарабұлақ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Қарабұлақ ауылы</w:t>
      </w:r>
      <w:r>
        <w:br/>
      </w:r>
      <w:r>
        <w:rPr>
          <w:rFonts w:ascii="Times New Roman"/>
          <w:b w:val="false"/>
          <w:i w:val="false"/>
          <w:color w:val="000000"/>
          <w:sz w:val="28"/>
        </w:rPr>
        <w:t>
</w:t>
      </w:r>
    </w:p>
    <w:bookmarkStart w:name="z50" w:id="13"/>
    <w:p>
      <w:pPr>
        <w:spacing w:after="0"/>
        <w:ind w:left="0"/>
        <w:jc w:val="left"/>
      </w:pPr>
      <w:r>
        <w:rPr>
          <w:rFonts w:ascii="Times New Roman"/>
          <w:b/>
          <w:i w:val="false"/>
          <w:color w:val="000000"/>
        </w:rPr>
        <w:t xml:space="preserve"> № 731 Ақсуат сайлау учаскесі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"Ақсуат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 Ақсуат ауылы      </w:t>
      </w:r>
      <w:r>
        <w:br/>
      </w:r>
      <w:r>
        <w:rPr>
          <w:rFonts w:ascii="Times New Roman"/>
          <w:b w:val="false"/>
          <w:i w:val="false"/>
          <w:color w:val="000000"/>
          <w:sz w:val="28"/>
        </w:rPr>
        <w:t>
</w:t>
      </w:r>
    </w:p>
    <w:bookmarkStart w:name="z53" w:id="14"/>
    <w:p>
      <w:pPr>
        <w:spacing w:after="0"/>
        <w:ind w:left="0"/>
        <w:jc w:val="left"/>
      </w:pPr>
      <w:r>
        <w:rPr>
          <w:rFonts w:ascii="Times New Roman"/>
          <w:b/>
          <w:i w:val="false"/>
          <w:color w:val="000000"/>
        </w:rPr>
        <w:t xml:space="preserve"> № 732 Жолнұсқау сайлау учаскесі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"Жолнұсқау негізгі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Шекарасы: Жолнұсқау ауылы</w:t>
      </w:r>
      <w:r>
        <w:br/>
      </w:r>
      <w:r>
        <w:rPr>
          <w:rFonts w:ascii="Times New Roman"/>
          <w:b w:val="false"/>
          <w:i w:val="false"/>
          <w:color w:val="000000"/>
          <w:sz w:val="28"/>
        </w:rPr>
        <w:t>
</w:t>
      </w:r>
    </w:p>
    <w:bookmarkStart w:name="z56" w:id="15"/>
    <w:p>
      <w:pPr>
        <w:spacing w:after="0"/>
        <w:ind w:left="0"/>
        <w:jc w:val="left"/>
      </w:pPr>
      <w:r>
        <w:rPr>
          <w:rFonts w:ascii="Times New Roman"/>
          <w:b/>
          <w:i w:val="false"/>
          <w:color w:val="000000"/>
        </w:rPr>
        <w:t xml:space="preserve"> № 733 Аманат сайлау учаскесі</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"Мөнекей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Аманат ауылы</w:t>
      </w:r>
      <w:r>
        <w:br/>
      </w:r>
      <w:r>
        <w:rPr>
          <w:rFonts w:ascii="Times New Roman"/>
          <w:b w:val="false"/>
          <w:i w:val="false"/>
          <w:color w:val="000000"/>
          <w:sz w:val="28"/>
        </w:rPr>
        <w:t>
</w:t>
      </w:r>
    </w:p>
    <w:bookmarkStart w:name="z59" w:id="16"/>
    <w:p>
      <w:pPr>
        <w:spacing w:after="0"/>
        <w:ind w:left="0"/>
        <w:jc w:val="left"/>
      </w:pPr>
      <w:r>
        <w:rPr>
          <w:rFonts w:ascii="Times New Roman"/>
          <w:b/>
          <w:i w:val="false"/>
          <w:color w:val="000000"/>
        </w:rPr>
        <w:t xml:space="preserve"> № 734 Бурабай сайлау учаскесі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"Бурабай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Бурабай ауылы</w:t>
      </w:r>
      <w:r>
        <w:br/>
      </w:r>
      <w:r>
        <w:rPr>
          <w:rFonts w:ascii="Times New Roman"/>
          <w:b w:val="false"/>
          <w:i w:val="false"/>
          <w:color w:val="000000"/>
          <w:sz w:val="28"/>
        </w:rPr>
        <w:t>
</w:t>
      </w:r>
    </w:p>
    <w:bookmarkStart w:name="z62" w:id="17"/>
    <w:p>
      <w:pPr>
        <w:spacing w:after="0"/>
        <w:ind w:left="0"/>
        <w:jc w:val="left"/>
      </w:pPr>
      <w:r>
        <w:rPr>
          <w:rFonts w:ascii="Times New Roman"/>
          <w:b/>
          <w:i w:val="false"/>
          <w:color w:val="000000"/>
        </w:rPr>
        <w:t xml:space="preserve"> № 735 Қойтас сайлау учаскесі</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"Қойтас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Қойтас ауылы</w:t>
      </w:r>
      <w:r>
        <w:br/>
      </w:r>
      <w:r>
        <w:rPr>
          <w:rFonts w:ascii="Times New Roman"/>
          <w:b w:val="false"/>
          <w:i w:val="false"/>
          <w:color w:val="000000"/>
          <w:sz w:val="28"/>
        </w:rPr>
        <w:t>
</w:t>
      </w:r>
    </w:p>
    <w:bookmarkStart w:name="z65" w:id="18"/>
    <w:p>
      <w:pPr>
        <w:spacing w:after="0"/>
        <w:ind w:left="0"/>
        <w:jc w:val="left"/>
      </w:pPr>
      <w:r>
        <w:rPr>
          <w:rFonts w:ascii="Times New Roman"/>
          <w:b/>
          <w:i w:val="false"/>
          <w:color w:val="000000"/>
        </w:rPr>
        <w:t xml:space="preserve"> № 736 Теректібұлақ сайлау учаскесі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"Теректібұлақ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Шекарасы: Теректібұлақ ауылы</w:t>
      </w:r>
      <w:r>
        <w:br/>
      </w:r>
      <w:r>
        <w:rPr>
          <w:rFonts w:ascii="Times New Roman"/>
          <w:b w:val="false"/>
          <w:i w:val="false"/>
          <w:color w:val="000000"/>
          <w:sz w:val="28"/>
        </w:rPr>
        <w:t>
</w:t>
      </w:r>
    </w:p>
    <w:bookmarkStart w:name="z68" w:id="19"/>
    <w:p>
      <w:pPr>
        <w:spacing w:after="0"/>
        <w:ind w:left="0"/>
        <w:jc w:val="left"/>
      </w:pPr>
      <w:r>
        <w:rPr>
          <w:rFonts w:ascii="Times New Roman"/>
          <w:b/>
          <w:i w:val="false"/>
          <w:color w:val="000000"/>
        </w:rPr>
        <w:t xml:space="preserve"> № 737 Төсқайың сайлау учаскесі</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Шығыс Қазақстан облысы әкімдігі денсаулық сақтау басқармасының "Күршім орталық аудандық ауруханасы" шаруашылық жүргізу құқығындағы "Фельдшерлік пункт"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Шекарасы: Төсқайың ауылы</w:t>
      </w:r>
      <w:r>
        <w:br/>
      </w:r>
      <w:r>
        <w:rPr>
          <w:rFonts w:ascii="Times New Roman"/>
          <w:b w:val="false"/>
          <w:i w:val="false"/>
          <w:color w:val="000000"/>
          <w:sz w:val="28"/>
        </w:rPr>
        <w:t>
</w:t>
      </w:r>
    </w:p>
    <w:bookmarkStart w:name="z71" w:id="20"/>
    <w:p>
      <w:pPr>
        <w:spacing w:after="0"/>
        <w:ind w:left="0"/>
        <w:jc w:val="left"/>
      </w:pPr>
      <w:r>
        <w:rPr>
          <w:rFonts w:ascii="Times New Roman"/>
          <w:b/>
          <w:i w:val="false"/>
          <w:color w:val="000000"/>
        </w:rPr>
        <w:t xml:space="preserve"> № 738 Қалғұты сайлау учаскесі</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"Қаратоғай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Шекарасы: Қаратоғай ауылы, Еңбек шаруашылық қонысы </w:t>
      </w:r>
      <w:r>
        <w:br/>
      </w:r>
      <w:r>
        <w:rPr>
          <w:rFonts w:ascii="Times New Roman"/>
          <w:b w:val="false"/>
          <w:i w:val="false"/>
          <w:color w:val="000000"/>
          <w:sz w:val="28"/>
        </w:rPr>
        <w:t>
</w:t>
      </w:r>
    </w:p>
    <w:bookmarkStart w:name="z74" w:id="21"/>
    <w:p>
      <w:pPr>
        <w:spacing w:after="0"/>
        <w:ind w:left="0"/>
        <w:jc w:val="left"/>
      </w:pPr>
      <w:r>
        <w:rPr>
          <w:rFonts w:ascii="Times New Roman"/>
          <w:b/>
          <w:i w:val="false"/>
          <w:color w:val="000000"/>
        </w:rPr>
        <w:t xml:space="preserve"> № 739 Ақши сайлау учаскесі</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"Ақши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Ақши ауылы</w:t>
      </w:r>
      <w:r>
        <w:br/>
      </w:r>
      <w:r>
        <w:rPr>
          <w:rFonts w:ascii="Times New Roman"/>
          <w:b w:val="false"/>
          <w:i w:val="false"/>
          <w:color w:val="000000"/>
          <w:sz w:val="28"/>
        </w:rPr>
        <w:t>
</w:t>
      </w:r>
    </w:p>
    <w:bookmarkStart w:name="z77" w:id="22"/>
    <w:p>
      <w:pPr>
        <w:spacing w:after="0"/>
        <w:ind w:left="0"/>
        <w:jc w:val="left"/>
      </w:pPr>
      <w:r>
        <w:rPr>
          <w:rFonts w:ascii="Times New Roman"/>
          <w:b/>
          <w:i w:val="false"/>
          <w:color w:val="000000"/>
        </w:rPr>
        <w:t xml:space="preserve"> № 740 Егіндібұлақ сайлау учаскесі</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Шығыс Қазақстан облысы әкімдігі денсаулық сақтау басқармасының "Күршім орталық аудандық ауруханасы" шаруашылық жүргізу құқығындағы "Фельдшерлік пункт" мемлекеттік коммуналдық кәсіпорны </w:t>
      </w:r>
      <w:r>
        <w:br/>
      </w:r>
      <w:r>
        <w:rPr>
          <w:rFonts w:ascii="Times New Roman"/>
          <w:b w:val="false"/>
          <w:i w:val="false"/>
          <w:color w:val="000000"/>
          <w:sz w:val="28"/>
        </w:rPr>
        <w:t>
      </w:t>
      </w:r>
      <w:r>
        <w:rPr>
          <w:rFonts w:ascii="Times New Roman"/>
          <w:b w:val="false"/>
          <w:i w:val="false"/>
          <w:color w:val="000000"/>
          <w:sz w:val="28"/>
        </w:rPr>
        <w:t>Шекарасы: Егіндібұлақ ауылы</w:t>
      </w:r>
      <w:r>
        <w:br/>
      </w:r>
      <w:r>
        <w:rPr>
          <w:rFonts w:ascii="Times New Roman"/>
          <w:b w:val="false"/>
          <w:i w:val="false"/>
          <w:color w:val="000000"/>
          <w:sz w:val="28"/>
        </w:rPr>
        <w:t>
</w:t>
      </w:r>
    </w:p>
    <w:bookmarkStart w:name="z80" w:id="23"/>
    <w:p>
      <w:pPr>
        <w:spacing w:after="0"/>
        <w:ind w:left="0"/>
        <w:jc w:val="left"/>
      </w:pPr>
      <w:r>
        <w:rPr>
          <w:rFonts w:ascii="Times New Roman"/>
          <w:b/>
          <w:i w:val="false"/>
          <w:color w:val="000000"/>
        </w:rPr>
        <w:t xml:space="preserve"> № 741 Жылтау сайлау учаскесі</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Орталық көшесі 7 үй</w:t>
      </w:r>
      <w:r>
        <w:br/>
      </w:r>
      <w:r>
        <w:rPr>
          <w:rFonts w:ascii="Times New Roman"/>
          <w:b w:val="false"/>
          <w:i w:val="false"/>
          <w:color w:val="000000"/>
          <w:sz w:val="28"/>
        </w:rPr>
        <w:t>
      </w:t>
      </w:r>
      <w:r>
        <w:rPr>
          <w:rFonts w:ascii="Times New Roman"/>
          <w:b w:val="false"/>
          <w:i w:val="false"/>
          <w:color w:val="000000"/>
          <w:sz w:val="28"/>
        </w:rPr>
        <w:t>Шекарасы: Жылтау ауылы</w:t>
      </w:r>
      <w:r>
        <w:br/>
      </w:r>
      <w:r>
        <w:rPr>
          <w:rFonts w:ascii="Times New Roman"/>
          <w:b w:val="false"/>
          <w:i w:val="false"/>
          <w:color w:val="000000"/>
          <w:sz w:val="28"/>
        </w:rPr>
        <w:t>
</w:t>
      </w:r>
    </w:p>
    <w:bookmarkStart w:name="z83" w:id="24"/>
    <w:p>
      <w:pPr>
        <w:spacing w:after="0"/>
        <w:ind w:left="0"/>
        <w:jc w:val="left"/>
      </w:pPr>
      <w:r>
        <w:rPr>
          <w:rFonts w:ascii="Times New Roman"/>
          <w:b/>
          <w:i w:val="false"/>
          <w:color w:val="000000"/>
        </w:rPr>
        <w:t xml:space="preserve"> № 742 Сарыөлең сайлау учаскесі</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"Балдәурен" коммуналдық мемлекеттік кәсіпорны </w:t>
      </w:r>
      <w:r>
        <w:br/>
      </w:r>
      <w:r>
        <w:rPr>
          <w:rFonts w:ascii="Times New Roman"/>
          <w:b w:val="false"/>
          <w:i w:val="false"/>
          <w:color w:val="000000"/>
          <w:sz w:val="28"/>
        </w:rPr>
        <w:t>
      </w:t>
      </w:r>
      <w:r>
        <w:rPr>
          <w:rFonts w:ascii="Times New Roman"/>
          <w:b w:val="false"/>
          <w:i w:val="false"/>
          <w:color w:val="000000"/>
          <w:sz w:val="28"/>
        </w:rPr>
        <w:t>Шекарасы: Сарыөлең ауылы, Амангелді шаруашылық қонысы</w:t>
      </w:r>
      <w:r>
        <w:br/>
      </w:r>
      <w:r>
        <w:rPr>
          <w:rFonts w:ascii="Times New Roman"/>
          <w:b w:val="false"/>
          <w:i w:val="false"/>
          <w:color w:val="000000"/>
          <w:sz w:val="28"/>
        </w:rPr>
        <w:t>
</w:t>
      </w:r>
    </w:p>
    <w:bookmarkStart w:name="z86" w:id="25"/>
    <w:p>
      <w:pPr>
        <w:spacing w:after="0"/>
        <w:ind w:left="0"/>
        <w:jc w:val="left"/>
      </w:pPr>
      <w:r>
        <w:rPr>
          <w:rFonts w:ascii="Times New Roman"/>
          <w:b/>
          <w:i w:val="false"/>
          <w:color w:val="000000"/>
        </w:rPr>
        <w:t xml:space="preserve"> № 743 Барақ батыр сайлау учаскесі</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"Барақ батыр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Барақ батыр ауылы</w:t>
      </w:r>
      <w:r>
        <w:br/>
      </w:r>
      <w:r>
        <w:rPr>
          <w:rFonts w:ascii="Times New Roman"/>
          <w:b w:val="false"/>
          <w:i w:val="false"/>
          <w:color w:val="000000"/>
          <w:sz w:val="28"/>
        </w:rPr>
        <w:t>
</w:t>
      </w:r>
    </w:p>
    <w:bookmarkStart w:name="z89" w:id="26"/>
    <w:p>
      <w:pPr>
        <w:spacing w:after="0"/>
        <w:ind w:left="0"/>
        <w:jc w:val="left"/>
      </w:pPr>
      <w:r>
        <w:rPr>
          <w:rFonts w:ascii="Times New Roman"/>
          <w:b/>
          <w:i w:val="false"/>
          <w:color w:val="000000"/>
        </w:rPr>
        <w:t xml:space="preserve"> № 744 Бірлік сайлау учаскесі</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"Бірлік негізгі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Шекарасы: Бірлік ауылы</w:t>
      </w:r>
      <w:r>
        <w:br/>
      </w:r>
      <w:r>
        <w:rPr>
          <w:rFonts w:ascii="Times New Roman"/>
          <w:b w:val="false"/>
          <w:i w:val="false"/>
          <w:color w:val="000000"/>
          <w:sz w:val="28"/>
        </w:rPr>
        <w:t>
</w:t>
      </w:r>
    </w:p>
    <w:bookmarkStart w:name="z92" w:id="27"/>
    <w:p>
      <w:pPr>
        <w:spacing w:after="0"/>
        <w:ind w:left="0"/>
        <w:jc w:val="left"/>
      </w:pPr>
      <w:r>
        <w:rPr>
          <w:rFonts w:ascii="Times New Roman"/>
          <w:b/>
          <w:i w:val="false"/>
          <w:color w:val="000000"/>
        </w:rPr>
        <w:t xml:space="preserve"> № 746 Маралды сайлау учаскесі</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"Маралды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Маралды ауылы, Алтай шаруашылық қонысы</w:t>
      </w:r>
      <w:r>
        <w:br/>
      </w:r>
      <w:r>
        <w:rPr>
          <w:rFonts w:ascii="Times New Roman"/>
          <w:b w:val="false"/>
          <w:i w:val="false"/>
          <w:color w:val="000000"/>
          <w:sz w:val="28"/>
        </w:rPr>
        <w:t>
</w:t>
      </w:r>
    </w:p>
    <w:bookmarkStart w:name="z95" w:id="28"/>
    <w:p>
      <w:pPr>
        <w:spacing w:after="0"/>
        <w:ind w:left="0"/>
        <w:jc w:val="left"/>
      </w:pPr>
      <w:r>
        <w:rPr>
          <w:rFonts w:ascii="Times New Roman"/>
          <w:b/>
          <w:i w:val="false"/>
          <w:color w:val="000000"/>
        </w:rPr>
        <w:t xml:space="preserve"> № 747 Үшбұлақ сайлау учаскесі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"Үшбұлақ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Үшбұлақ ауылы, Сарытау шаруашылық қонысы</w:t>
      </w:r>
      <w:r>
        <w:br/>
      </w:r>
      <w:r>
        <w:rPr>
          <w:rFonts w:ascii="Times New Roman"/>
          <w:b w:val="false"/>
          <w:i w:val="false"/>
          <w:color w:val="000000"/>
          <w:sz w:val="28"/>
        </w:rPr>
        <w:t>
</w:t>
      </w:r>
    </w:p>
    <w:bookmarkStart w:name="z98" w:id="29"/>
    <w:p>
      <w:pPr>
        <w:spacing w:after="0"/>
        <w:ind w:left="0"/>
        <w:jc w:val="left"/>
      </w:pPr>
      <w:r>
        <w:rPr>
          <w:rFonts w:ascii="Times New Roman"/>
          <w:b/>
          <w:i w:val="false"/>
          <w:color w:val="000000"/>
        </w:rPr>
        <w:t xml:space="preserve"> № 748 Қыстау-Күршім сайлау учаскесі</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"Қыстау-Күршім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Қыстау-Күршім ауылы</w:t>
      </w:r>
      <w:r>
        <w:br/>
      </w:r>
      <w:r>
        <w:rPr>
          <w:rFonts w:ascii="Times New Roman"/>
          <w:b w:val="false"/>
          <w:i w:val="false"/>
          <w:color w:val="000000"/>
          <w:sz w:val="28"/>
        </w:rPr>
        <w:t>
</w:t>
      </w:r>
    </w:p>
    <w:bookmarkStart w:name="z101" w:id="30"/>
    <w:p>
      <w:pPr>
        <w:spacing w:after="0"/>
        <w:ind w:left="0"/>
        <w:jc w:val="left"/>
      </w:pPr>
      <w:r>
        <w:rPr>
          <w:rFonts w:ascii="Times New Roman"/>
          <w:b/>
          <w:i w:val="false"/>
          <w:color w:val="000000"/>
        </w:rPr>
        <w:t xml:space="preserve"> № 749 Теректі сайлау учаскесі</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Шығыс Қазақстан облысы мәдениет басқармасы Күршім аудандық мәдениет бөлімінің "Мәдениет үйі" коммуналдық мемлекеттік қазыналық кәсіпорны, Теректі ауылы, Крахмаль көшесі, 62 үй</w:t>
      </w:r>
      <w:r>
        <w:br/>
      </w:r>
      <w:r>
        <w:rPr>
          <w:rFonts w:ascii="Times New Roman"/>
          <w:b w:val="false"/>
          <w:i w:val="false"/>
          <w:color w:val="000000"/>
          <w:sz w:val="28"/>
        </w:rPr>
        <w:t>
      </w:t>
      </w:r>
      <w:r>
        <w:rPr>
          <w:rFonts w:ascii="Times New Roman"/>
          <w:b w:val="false"/>
          <w:i w:val="false"/>
          <w:color w:val="000000"/>
          <w:sz w:val="28"/>
        </w:rPr>
        <w:t>Шекарасы: Теректі ауылының Заречная, Новосельская, Почтовая, Алтайэнерго, Тохтаров, Әуезов, Крахмаль, Құдайбердиев, Асанов, Дәуленов, Абылайхан, Смағұлов, Арычная, Школьная, МТМ, Зеленая, Пионерская, Абай, Шоқақов, Кукин, Жақсылықов, Пограничная, Оекенов, Әбедимов, Май, Марқакөл кеңшары, Бөкеев, Садовая көшелері, Ашалы шаруашылық қонысы.</w:t>
      </w:r>
      <w:r>
        <w:br/>
      </w:r>
      <w:r>
        <w:rPr>
          <w:rFonts w:ascii="Times New Roman"/>
          <w:b w:val="false"/>
          <w:i w:val="false"/>
          <w:color w:val="000000"/>
          <w:sz w:val="28"/>
        </w:rPr>
        <w:t>
</w:t>
      </w:r>
    </w:p>
    <w:bookmarkStart w:name="z104" w:id="31"/>
    <w:p>
      <w:pPr>
        <w:spacing w:after="0"/>
        <w:ind w:left="0"/>
        <w:jc w:val="left"/>
      </w:pPr>
      <w:r>
        <w:rPr>
          <w:rFonts w:ascii="Times New Roman"/>
          <w:b/>
          <w:i w:val="false"/>
          <w:color w:val="000000"/>
        </w:rPr>
        <w:t xml:space="preserve"> № 1162 Теректі сайлау учаскесі</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Орталығы:"Күршім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Теректі ауылы, Журба көшесі, 42 үй</w:t>
      </w:r>
      <w:r>
        <w:br/>
      </w:r>
      <w:r>
        <w:rPr>
          <w:rFonts w:ascii="Times New Roman"/>
          <w:b w:val="false"/>
          <w:i w:val="false"/>
          <w:color w:val="000000"/>
          <w:sz w:val="28"/>
        </w:rPr>
        <w:t>
      </w:t>
      </w:r>
      <w:r>
        <w:rPr>
          <w:rFonts w:ascii="Times New Roman"/>
          <w:b w:val="false"/>
          <w:i w:val="false"/>
          <w:color w:val="000000"/>
          <w:sz w:val="28"/>
        </w:rPr>
        <w:t>Шекарасы: Теректі ауылының Сейфуллин, Журба, Балауса, Байзақов, Қабанбай, Малдыбаев, Сәтбаев, Дәуітбаев, Лесная, Бауыржан Момышұлы көшелері</w:t>
      </w:r>
      <w:r>
        <w:br/>
      </w:r>
      <w:r>
        <w:rPr>
          <w:rFonts w:ascii="Times New Roman"/>
          <w:b w:val="false"/>
          <w:i w:val="false"/>
          <w:color w:val="000000"/>
          <w:sz w:val="28"/>
        </w:rPr>
        <w:t>
</w:t>
      </w:r>
    </w:p>
    <w:bookmarkStart w:name="z108" w:id="32"/>
    <w:p>
      <w:pPr>
        <w:spacing w:after="0"/>
        <w:ind w:left="0"/>
        <w:jc w:val="left"/>
      </w:pPr>
      <w:r>
        <w:rPr>
          <w:rFonts w:ascii="Times New Roman"/>
          <w:b/>
          <w:i w:val="false"/>
          <w:color w:val="000000"/>
        </w:rPr>
        <w:t xml:space="preserve"> № 750 Тентек сайлау учаскесі</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"Тентек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Тентек ауылы</w:t>
      </w:r>
      <w:r>
        <w:br/>
      </w:r>
      <w:r>
        <w:rPr>
          <w:rFonts w:ascii="Times New Roman"/>
          <w:b w:val="false"/>
          <w:i w:val="false"/>
          <w:color w:val="000000"/>
          <w:sz w:val="28"/>
        </w:rPr>
        <w:t>
</w:t>
      </w:r>
    </w:p>
    <w:bookmarkStart w:name="z111" w:id="33"/>
    <w:p>
      <w:pPr>
        <w:spacing w:after="0"/>
        <w:ind w:left="0"/>
        <w:jc w:val="left"/>
      </w:pPr>
      <w:r>
        <w:rPr>
          <w:rFonts w:ascii="Times New Roman"/>
          <w:b/>
          <w:i w:val="false"/>
          <w:color w:val="000000"/>
        </w:rPr>
        <w:t xml:space="preserve"> № 751 Қарашілік сайлау учаскесі</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"Қарашілік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Қарашілік ауылы</w:t>
      </w:r>
      <w:r>
        <w:br/>
      </w:r>
      <w:r>
        <w:rPr>
          <w:rFonts w:ascii="Times New Roman"/>
          <w:b w:val="false"/>
          <w:i w:val="false"/>
          <w:color w:val="000000"/>
          <w:sz w:val="28"/>
        </w:rPr>
        <w:t>
</w:t>
      </w:r>
    </w:p>
    <w:bookmarkStart w:name="z114" w:id="34"/>
    <w:p>
      <w:pPr>
        <w:spacing w:after="0"/>
        <w:ind w:left="0"/>
        <w:jc w:val="left"/>
      </w:pPr>
      <w:r>
        <w:rPr>
          <w:rFonts w:ascii="Times New Roman"/>
          <w:b/>
          <w:i w:val="false"/>
          <w:color w:val="000000"/>
        </w:rPr>
        <w:t xml:space="preserve"> № 752 Мойылды сайлау учаскесі</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Орталық көшесі, 20 үй</w:t>
      </w:r>
      <w:r>
        <w:br/>
      </w:r>
      <w:r>
        <w:rPr>
          <w:rFonts w:ascii="Times New Roman"/>
          <w:b w:val="false"/>
          <w:i w:val="false"/>
          <w:color w:val="000000"/>
          <w:sz w:val="28"/>
        </w:rPr>
        <w:t>
      </w:t>
      </w:r>
      <w:r>
        <w:rPr>
          <w:rFonts w:ascii="Times New Roman"/>
          <w:b w:val="false"/>
          <w:i w:val="false"/>
          <w:color w:val="000000"/>
          <w:sz w:val="28"/>
        </w:rPr>
        <w:t>Шекарасы: Мойылды ауылы</w:t>
      </w:r>
      <w:r>
        <w:br/>
      </w:r>
      <w:r>
        <w:rPr>
          <w:rFonts w:ascii="Times New Roman"/>
          <w:b w:val="false"/>
          <w:i w:val="false"/>
          <w:color w:val="000000"/>
          <w:sz w:val="28"/>
        </w:rPr>
        <w:t>
</w:t>
      </w:r>
    </w:p>
    <w:bookmarkStart w:name="z117" w:id="35"/>
    <w:p>
      <w:pPr>
        <w:spacing w:after="0"/>
        <w:ind w:left="0"/>
        <w:jc w:val="left"/>
      </w:pPr>
      <w:r>
        <w:rPr>
          <w:rFonts w:ascii="Times New Roman"/>
          <w:b/>
          <w:i w:val="false"/>
          <w:color w:val="000000"/>
        </w:rPr>
        <w:t xml:space="preserve"> № 753 Ақжайлау сайлау учаскесі</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"Ақжайлау негізгі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Шекарасы: Ақжайлау ауылы</w:t>
      </w:r>
      <w:r>
        <w:br/>
      </w:r>
      <w:r>
        <w:rPr>
          <w:rFonts w:ascii="Times New Roman"/>
          <w:b w:val="false"/>
          <w:i w:val="false"/>
          <w:color w:val="000000"/>
          <w:sz w:val="28"/>
        </w:rPr>
        <w:t>
</w:t>
      </w:r>
    </w:p>
    <w:bookmarkStart w:name="z120" w:id="36"/>
    <w:p>
      <w:pPr>
        <w:spacing w:after="0"/>
        <w:ind w:left="0"/>
        <w:jc w:val="left"/>
      </w:pPr>
      <w:r>
        <w:rPr>
          <w:rFonts w:ascii="Times New Roman"/>
          <w:b/>
          <w:i w:val="false"/>
          <w:color w:val="000000"/>
        </w:rPr>
        <w:t xml:space="preserve"> № 754 Қарой сайлау учаскесі</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"Қарой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Шекарасы: Қарой ауылы</w:t>
      </w:r>
      <w:r>
        <w:br/>
      </w:r>
      <w:r>
        <w:rPr>
          <w:rFonts w:ascii="Times New Roman"/>
          <w:b w:val="false"/>
          <w:i w:val="false"/>
          <w:color w:val="000000"/>
          <w:sz w:val="28"/>
        </w:rPr>
        <w:t>
</w:t>
      </w:r>
    </w:p>
    <w:bookmarkStart w:name="z123" w:id="37"/>
    <w:p>
      <w:pPr>
        <w:spacing w:after="0"/>
        <w:ind w:left="0"/>
        <w:jc w:val="left"/>
      </w:pPr>
      <w:r>
        <w:rPr>
          <w:rFonts w:ascii="Times New Roman"/>
          <w:b/>
          <w:i w:val="false"/>
          <w:color w:val="000000"/>
        </w:rPr>
        <w:t xml:space="preserve"> № 755 Қайнарлы сайлау учаскесі</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"Қайнарлы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Қайнарлы ауылы</w:t>
      </w:r>
      <w:r>
        <w:br/>
      </w:r>
      <w:r>
        <w:rPr>
          <w:rFonts w:ascii="Times New Roman"/>
          <w:b w:val="false"/>
          <w:i w:val="false"/>
          <w:color w:val="000000"/>
          <w:sz w:val="28"/>
        </w:rPr>
        <w:t>
</w:t>
      </w:r>
    </w:p>
    <w:bookmarkStart w:name="z126" w:id="38"/>
    <w:p>
      <w:pPr>
        <w:spacing w:after="0"/>
        <w:ind w:left="0"/>
        <w:jc w:val="left"/>
      </w:pPr>
      <w:r>
        <w:rPr>
          <w:rFonts w:ascii="Times New Roman"/>
          <w:b/>
          <w:i w:val="false"/>
          <w:color w:val="000000"/>
        </w:rPr>
        <w:t xml:space="preserve"> № 756 Былғары-Табыты сайлау учаскесі</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Шығыс Қазақстан облысы әкімдігі денсаулық сақтау басқармасының "Күршім орталық аудандық ауруханасы" шаруашылық жүргізу құқығындағы "Фельдшерлік пункт" мемлекеттік коммуналдық кәсіпорны </w:t>
      </w:r>
      <w:r>
        <w:br/>
      </w:r>
      <w:r>
        <w:rPr>
          <w:rFonts w:ascii="Times New Roman"/>
          <w:b w:val="false"/>
          <w:i w:val="false"/>
          <w:color w:val="000000"/>
          <w:sz w:val="28"/>
        </w:rPr>
        <w:t>
      </w:t>
      </w:r>
      <w:r>
        <w:rPr>
          <w:rFonts w:ascii="Times New Roman"/>
          <w:b w:val="false"/>
          <w:i w:val="false"/>
          <w:color w:val="000000"/>
          <w:sz w:val="28"/>
        </w:rPr>
        <w:t>Шекарасы: Былғары-Табыты ауылы</w:t>
      </w:r>
      <w:r>
        <w:br/>
      </w:r>
      <w:r>
        <w:rPr>
          <w:rFonts w:ascii="Times New Roman"/>
          <w:b w:val="false"/>
          <w:i w:val="false"/>
          <w:color w:val="000000"/>
          <w:sz w:val="28"/>
        </w:rPr>
        <w:t>
</w:t>
      </w:r>
    </w:p>
    <w:bookmarkStart w:name="z129" w:id="39"/>
    <w:p>
      <w:pPr>
        <w:spacing w:after="0"/>
        <w:ind w:left="0"/>
        <w:jc w:val="left"/>
      </w:pPr>
      <w:r>
        <w:rPr>
          <w:rFonts w:ascii="Times New Roman"/>
          <w:b/>
          <w:i w:val="false"/>
          <w:color w:val="000000"/>
        </w:rPr>
        <w:t xml:space="preserve"> № 757 Қалжыр сайлау учаскесі</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Шығыс Қазақстан облысы мәдениет басқармасы Күршім аудандық мәдениет бөлімінің "Қалжыр ауылдық клубы" коммуналдық мемлекеттік қазыналық кәсіпорны </w:t>
      </w:r>
      <w:r>
        <w:br/>
      </w:r>
      <w:r>
        <w:rPr>
          <w:rFonts w:ascii="Times New Roman"/>
          <w:b w:val="false"/>
          <w:i w:val="false"/>
          <w:color w:val="000000"/>
          <w:sz w:val="28"/>
        </w:rPr>
        <w:t>
      </w:t>
      </w:r>
      <w:r>
        <w:rPr>
          <w:rFonts w:ascii="Times New Roman"/>
          <w:b w:val="false"/>
          <w:i w:val="false"/>
          <w:color w:val="000000"/>
          <w:sz w:val="28"/>
        </w:rPr>
        <w:t>Шекарасы: Қалжыр ауылы</w:t>
      </w:r>
      <w:r>
        <w:br/>
      </w:r>
      <w:r>
        <w:rPr>
          <w:rFonts w:ascii="Times New Roman"/>
          <w:b w:val="false"/>
          <w:i w:val="false"/>
          <w:color w:val="000000"/>
          <w:sz w:val="28"/>
        </w:rPr>
        <w:t>
</w:t>
      </w:r>
    </w:p>
    <w:bookmarkStart w:name="z132" w:id="40"/>
    <w:p>
      <w:pPr>
        <w:spacing w:after="0"/>
        <w:ind w:left="0"/>
        <w:jc w:val="left"/>
      </w:pPr>
      <w:r>
        <w:rPr>
          <w:rFonts w:ascii="Times New Roman"/>
          <w:b/>
          <w:i w:val="false"/>
          <w:color w:val="000000"/>
        </w:rPr>
        <w:t xml:space="preserve"> № 758 Оң жақ Қалжыр сайлау учаскесі</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Шығыс Қазақстан облысы мәдениет басқармасы Күршім аудандық мәдениет бөлімінің "Оң жақ Қалжыр ауылдық клубы" коммуналдық мемлекеттік қазыналық кәсіпорны </w:t>
      </w:r>
      <w:r>
        <w:br/>
      </w:r>
      <w:r>
        <w:rPr>
          <w:rFonts w:ascii="Times New Roman"/>
          <w:b w:val="false"/>
          <w:i w:val="false"/>
          <w:color w:val="000000"/>
          <w:sz w:val="28"/>
        </w:rPr>
        <w:t>
      </w:t>
      </w:r>
      <w:r>
        <w:rPr>
          <w:rFonts w:ascii="Times New Roman"/>
          <w:b w:val="false"/>
          <w:i w:val="false"/>
          <w:color w:val="000000"/>
          <w:sz w:val="28"/>
        </w:rPr>
        <w:t>Шекарасы: Оң жақ Қалжыр ауылы</w:t>
      </w:r>
      <w:r>
        <w:br/>
      </w:r>
      <w:r>
        <w:rPr>
          <w:rFonts w:ascii="Times New Roman"/>
          <w:b w:val="false"/>
          <w:i w:val="false"/>
          <w:color w:val="000000"/>
          <w:sz w:val="28"/>
        </w:rPr>
        <w:t>
</w:t>
      </w:r>
    </w:p>
    <w:bookmarkStart w:name="z135" w:id="41"/>
    <w:p>
      <w:pPr>
        <w:spacing w:after="0"/>
        <w:ind w:left="0"/>
        <w:jc w:val="left"/>
      </w:pPr>
      <w:r>
        <w:rPr>
          <w:rFonts w:ascii="Times New Roman"/>
          <w:b/>
          <w:i w:val="false"/>
          <w:color w:val="000000"/>
        </w:rPr>
        <w:t xml:space="preserve"> № 759 Тақыр сайлау учаскесі</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"Тақыр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Тақыр ауылы</w:t>
      </w:r>
      <w:r>
        <w:br/>
      </w:r>
      <w:r>
        <w:rPr>
          <w:rFonts w:ascii="Times New Roman"/>
          <w:b w:val="false"/>
          <w:i w:val="false"/>
          <w:color w:val="000000"/>
          <w:sz w:val="28"/>
        </w:rPr>
        <w:t>
</w:t>
      </w:r>
    </w:p>
    <w:bookmarkStart w:name="z138" w:id="42"/>
    <w:p>
      <w:pPr>
        <w:spacing w:after="0"/>
        <w:ind w:left="0"/>
        <w:jc w:val="left"/>
      </w:pPr>
      <w:r>
        <w:rPr>
          <w:rFonts w:ascii="Times New Roman"/>
          <w:b/>
          <w:i w:val="false"/>
          <w:color w:val="000000"/>
        </w:rPr>
        <w:t xml:space="preserve"> № 760 Шеңгелді сайлау учаскесі</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"Шеңгелді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Шеңгелді ауылы</w:t>
      </w:r>
      <w:r>
        <w:br/>
      </w:r>
      <w:r>
        <w:rPr>
          <w:rFonts w:ascii="Times New Roman"/>
          <w:b w:val="false"/>
          <w:i w:val="false"/>
          <w:color w:val="000000"/>
          <w:sz w:val="28"/>
        </w:rPr>
        <w:t>
</w:t>
      </w:r>
    </w:p>
    <w:bookmarkStart w:name="z141" w:id="43"/>
    <w:p>
      <w:pPr>
        <w:spacing w:after="0"/>
        <w:ind w:left="0"/>
        <w:jc w:val="left"/>
      </w:pPr>
      <w:r>
        <w:rPr>
          <w:rFonts w:ascii="Times New Roman"/>
          <w:b/>
          <w:i w:val="false"/>
          <w:color w:val="000000"/>
        </w:rPr>
        <w:t xml:space="preserve"> № 761 Боран сайлау учаскесі</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Шығыс Қазақстан облысы мәдениет басқармасы Күршім аудандық мәдениет бөлімінің "Боран ауылдық клубы" коммуналдық мемлекеттік қазыналық кәсіпорны </w:t>
      </w:r>
      <w:r>
        <w:br/>
      </w:r>
      <w:r>
        <w:rPr>
          <w:rFonts w:ascii="Times New Roman"/>
          <w:b w:val="false"/>
          <w:i w:val="false"/>
          <w:color w:val="000000"/>
          <w:sz w:val="28"/>
        </w:rPr>
        <w:t>
      </w:t>
      </w:r>
      <w:r>
        <w:rPr>
          <w:rFonts w:ascii="Times New Roman"/>
          <w:b w:val="false"/>
          <w:i w:val="false"/>
          <w:color w:val="000000"/>
          <w:sz w:val="28"/>
        </w:rPr>
        <w:t>Шекарасы: Боран ауылы</w:t>
      </w:r>
      <w:r>
        <w:br/>
      </w:r>
      <w:r>
        <w:rPr>
          <w:rFonts w:ascii="Times New Roman"/>
          <w:b w:val="false"/>
          <w:i w:val="false"/>
          <w:color w:val="000000"/>
          <w:sz w:val="28"/>
        </w:rPr>
        <w:t>
</w:t>
      </w:r>
    </w:p>
    <w:bookmarkStart w:name="z144" w:id="44"/>
    <w:p>
      <w:pPr>
        <w:spacing w:after="0"/>
        <w:ind w:left="0"/>
        <w:jc w:val="left"/>
      </w:pPr>
      <w:r>
        <w:rPr>
          <w:rFonts w:ascii="Times New Roman"/>
          <w:b/>
          <w:i w:val="false"/>
          <w:color w:val="000000"/>
        </w:rPr>
        <w:t xml:space="preserve"> № 762 Жиделі сайлау учаскесі</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"Жиделі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Жиделі ауылы</w:t>
      </w:r>
      <w:r>
        <w:br/>
      </w:r>
      <w:r>
        <w:rPr>
          <w:rFonts w:ascii="Times New Roman"/>
          <w:b w:val="false"/>
          <w:i w:val="false"/>
          <w:color w:val="000000"/>
          <w:sz w:val="28"/>
        </w:rPr>
        <w:t>
</w:t>
      </w:r>
    </w:p>
    <w:bookmarkStart w:name="z147" w:id="45"/>
    <w:p>
      <w:pPr>
        <w:spacing w:after="0"/>
        <w:ind w:left="0"/>
        <w:jc w:val="left"/>
      </w:pPr>
      <w:r>
        <w:rPr>
          <w:rFonts w:ascii="Times New Roman"/>
          <w:b/>
          <w:i w:val="false"/>
          <w:color w:val="000000"/>
        </w:rPr>
        <w:t xml:space="preserve"> № 763 Игілік сайлау учаскесі</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"Игілік негізгі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Шекарасы: Игілік ауылы</w:t>
      </w:r>
      <w:r>
        <w:br/>
      </w:r>
      <w:r>
        <w:rPr>
          <w:rFonts w:ascii="Times New Roman"/>
          <w:b w:val="false"/>
          <w:i w:val="false"/>
          <w:color w:val="000000"/>
          <w:sz w:val="28"/>
        </w:rPr>
        <w:t>
</w:t>
      </w:r>
    </w:p>
    <w:bookmarkStart w:name="z150" w:id="46"/>
    <w:p>
      <w:pPr>
        <w:spacing w:after="0"/>
        <w:ind w:left="0"/>
        <w:jc w:val="left"/>
      </w:pPr>
      <w:r>
        <w:rPr>
          <w:rFonts w:ascii="Times New Roman"/>
          <w:b/>
          <w:i w:val="false"/>
          <w:color w:val="000000"/>
        </w:rPr>
        <w:t xml:space="preserve"> № 764 Жаңаауыл сайлау учаскесі</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Орталығы: "Жаңаауыл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Жаңаауыл ауылы</w:t>
      </w:r>
      <w:r>
        <w:br/>
      </w:r>
      <w:r>
        <w:rPr>
          <w:rFonts w:ascii="Times New Roman"/>
          <w:b w:val="false"/>
          <w:i w:val="false"/>
          <w:color w:val="000000"/>
          <w:sz w:val="28"/>
        </w:rPr>
        <w:t>
</w:t>
      </w:r>
    </w:p>
    <w:bookmarkStart w:name="z153" w:id="47"/>
    <w:p>
      <w:pPr>
        <w:spacing w:after="0"/>
        <w:ind w:left="0"/>
        <w:jc w:val="left"/>
      </w:pPr>
      <w:r>
        <w:rPr>
          <w:rFonts w:ascii="Times New Roman"/>
          <w:b/>
          <w:i w:val="false"/>
          <w:color w:val="000000"/>
        </w:rPr>
        <w:t xml:space="preserve"> № 765 Қазақстан сайлау учаскесі</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"Қазақстан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Қазақстан ауылы</w:t>
      </w:r>
      <w:r>
        <w:br/>
      </w:r>
      <w:r>
        <w:rPr>
          <w:rFonts w:ascii="Times New Roman"/>
          <w:b w:val="false"/>
          <w:i w:val="false"/>
          <w:color w:val="000000"/>
          <w:sz w:val="28"/>
        </w:rPr>
        <w:t>
</w:t>
      </w:r>
    </w:p>
    <w:bookmarkStart w:name="z156" w:id="48"/>
    <w:p>
      <w:pPr>
        <w:spacing w:after="0"/>
        <w:ind w:left="0"/>
        <w:jc w:val="left"/>
      </w:pPr>
      <w:r>
        <w:rPr>
          <w:rFonts w:ascii="Times New Roman"/>
          <w:b/>
          <w:i w:val="false"/>
          <w:color w:val="000000"/>
        </w:rPr>
        <w:t xml:space="preserve"> № 766 Ақбұлақ сайлау учаскесі</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Ақбұлақ ауылының жастар үйі</w:t>
      </w:r>
      <w:r>
        <w:br/>
      </w:r>
      <w:r>
        <w:rPr>
          <w:rFonts w:ascii="Times New Roman"/>
          <w:b w:val="false"/>
          <w:i w:val="false"/>
          <w:color w:val="000000"/>
          <w:sz w:val="28"/>
        </w:rPr>
        <w:t>
      </w:t>
      </w:r>
      <w:r>
        <w:rPr>
          <w:rFonts w:ascii="Times New Roman"/>
          <w:b w:val="false"/>
          <w:i w:val="false"/>
          <w:color w:val="000000"/>
          <w:sz w:val="28"/>
        </w:rPr>
        <w:t>Шекарасы: Ақбұлақ ауылы</w:t>
      </w:r>
      <w:r>
        <w:br/>
      </w:r>
      <w:r>
        <w:rPr>
          <w:rFonts w:ascii="Times New Roman"/>
          <w:b w:val="false"/>
          <w:i w:val="false"/>
          <w:color w:val="000000"/>
          <w:sz w:val="28"/>
        </w:rPr>
        <w:t>
</w:t>
      </w:r>
    </w:p>
    <w:bookmarkStart w:name="z159" w:id="49"/>
    <w:p>
      <w:pPr>
        <w:spacing w:after="0"/>
        <w:ind w:left="0"/>
        <w:jc w:val="left"/>
      </w:pPr>
      <w:r>
        <w:rPr>
          <w:rFonts w:ascii="Times New Roman"/>
          <w:b/>
          <w:i w:val="false"/>
          <w:color w:val="000000"/>
        </w:rPr>
        <w:t xml:space="preserve"> № 767 Майтерек сайлау учаскесі</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Майтерек ауылындағы мектеп ғимараты, Майтерек ауылы</w:t>
      </w:r>
      <w:r>
        <w:br/>
      </w:r>
      <w:r>
        <w:rPr>
          <w:rFonts w:ascii="Times New Roman"/>
          <w:b w:val="false"/>
          <w:i w:val="false"/>
          <w:color w:val="000000"/>
          <w:sz w:val="28"/>
        </w:rPr>
        <w:t>
      </w:t>
      </w:r>
      <w:r>
        <w:rPr>
          <w:rFonts w:ascii="Times New Roman"/>
          <w:b w:val="false"/>
          <w:i w:val="false"/>
          <w:color w:val="000000"/>
          <w:sz w:val="28"/>
        </w:rPr>
        <w:t>Шекарасы: Майтерек ауылы</w:t>
      </w:r>
      <w:r>
        <w:br/>
      </w:r>
      <w:r>
        <w:rPr>
          <w:rFonts w:ascii="Times New Roman"/>
          <w:b w:val="false"/>
          <w:i w:val="false"/>
          <w:color w:val="000000"/>
          <w:sz w:val="28"/>
        </w:rPr>
        <w:t>
</w:t>
      </w:r>
    </w:p>
    <w:bookmarkStart w:name="z162" w:id="50"/>
    <w:p>
      <w:pPr>
        <w:spacing w:after="0"/>
        <w:ind w:left="0"/>
        <w:jc w:val="left"/>
      </w:pPr>
      <w:r>
        <w:rPr>
          <w:rFonts w:ascii="Times New Roman"/>
          <w:b/>
          <w:i w:val="false"/>
          <w:color w:val="000000"/>
        </w:rPr>
        <w:t xml:space="preserve"> № 768 Теріскей-Бөкенбай сайлау учаскесі</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"Теріскей-Бөкенбай негізгі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Шекарасы: Теріскей-Бөкенбай ауылы</w:t>
      </w:r>
      <w:r>
        <w:br/>
      </w:r>
      <w:r>
        <w:rPr>
          <w:rFonts w:ascii="Times New Roman"/>
          <w:b w:val="false"/>
          <w:i w:val="false"/>
          <w:color w:val="000000"/>
          <w:sz w:val="28"/>
        </w:rPr>
        <w:t>
</w:t>
      </w:r>
    </w:p>
    <w:bookmarkStart w:name="z165" w:id="51"/>
    <w:p>
      <w:pPr>
        <w:spacing w:after="0"/>
        <w:ind w:left="0"/>
        <w:jc w:val="left"/>
      </w:pPr>
      <w:r>
        <w:rPr>
          <w:rFonts w:ascii="Times New Roman"/>
          <w:b/>
          <w:i w:val="false"/>
          <w:color w:val="000000"/>
        </w:rPr>
        <w:t xml:space="preserve"> № 769 Күнгей-Бөкенбай сайлау учаскесі</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"Күнгей-Бөкенбай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Күнгей-Бөкенбай ауылы</w:t>
      </w:r>
      <w:r>
        <w:br/>
      </w:r>
      <w:r>
        <w:rPr>
          <w:rFonts w:ascii="Times New Roman"/>
          <w:b w:val="false"/>
          <w:i w:val="false"/>
          <w:color w:val="000000"/>
          <w:sz w:val="28"/>
        </w:rPr>
        <w:t>
</w:t>
      </w:r>
    </w:p>
    <w:bookmarkStart w:name="z168" w:id="52"/>
    <w:p>
      <w:pPr>
        <w:spacing w:after="0"/>
        <w:ind w:left="0"/>
        <w:jc w:val="left"/>
      </w:pPr>
      <w:r>
        <w:rPr>
          <w:rFonts w:ascii="Times New Roman"/>
          <w:b/>
          <w:i w:val="false"/>
          <w:color w:val="000000"/>
        </w:rPr>
        <w:t xml:space="preserve"> № 770 Алтай сайлау учаскесі</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"Алтай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Алтай ауылы</w:t>
      </w:r>
      <w:r>
        <w:br/>
      </w:r>
      <w:r>
        <w:rPr>
          <w:rFonts w:ascii="Times New Roman"/>
          <w:b w:val="false"/>
          <w:i w:val="false"/>
          <w:color w:val="000000"/>
          <w:sz w:val="28"/>
        </w:rPr>
        <w:t>
</w:t>
      </w:r>
    </w:p>
    <w:bookmarkStart w:name="z171" w:id="53"/>
    <w:p>
      <w:pPr>
        <w:spacing w:after="0"/>
        <w:ind w:left="0"/>
        <w:jc w:val="left"/>
      </w:pPr>
      <w:r>
        <w:rPr>
          <w:rFonts w:ascii="Times New Roman"/>
          <w:b/>
          <w:i w:val="false"/>
          <w:color w:val="000000"/>
        </w:rPr>
        <w:t xml:space="preserve"> № 771 Төсқайың сайлау учаскесі</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Шығыс Қазақстан облысы мәдениет басқармасы Күршім аудандық мәдениет бөлімінің "Төсқайың ауылдық клубы" коммуналдық мемлекеттік қазыналық кәсіпорны </w:t>
      </w:r>
      <w:r>
        <w:br/>
      </w:r>
      <w:r>
        <w:rPr>
          <w:rFonts w:ascii="Times New Roman"/>
          <w:b w:val="false"/>
          <w:i w:val="false"/>
          <w:color w:val="000000"/>
          <w:sz w:val="28"/>
        </w:rPr>
        <w:t>
      </w:t>
      </w:r>
      <w:r>
        <w:rPr>
          <w:rFonts w:ascii="Times New Roman"/>
          <w:b w:val="false"/>
          <w:i w:val="false"/>
          <w:color w:val="000000"/>
          <w:sz w:val="28"/>
        </w:rPr>
        <w:t>Шекарасы: Төсқайың ауылы</w:t>
      </w:r>
      <w:r>
        <w:br/>
      </w:r>
      <w:r>
        <w:rPr>
          <w:rFonts w:ascii="Times New Roman"/>
          <w:b w:val="false"/>
          <w:i w:val="false"/>
          <w:color w:val="000000"/>
          <w:sz w:val="28"/>
        </w:rPr>
        <w:t>
</w:t>
      </w:r>
    </w:p>
    <w:bookmarkStart w:name="z174" w:id="54"/>
    <w:p>
      <w:pPr>
        <w:spacing w:after="0"/>
        <w:ind w:left="0"/>
        <w:jc w:val="left"/>
      </w:pPr>
      <w:r>
        <w:rPr>
          <w:rFonts w:ascii="Times New Roman"/>
          <w:b/>
          <w:i w:val="false"/>
          <w:color w:val="000000"/>
        </w:rPr>
        <w:t xml:space="preserve"> № 772 Балықтыбұлақ сайлау учаскесі</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"Балықтыбұлақ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Балықтыбұлақ ауылы</w:t>
      </w:r>
      <w:r>
        <w:br/>
      </w:r>
      <w:r>
        <w:rPr>
          <w:rFonts w:ascii="Times New Roman"/>
          <w:b w:val="false"/>
          <w:i w:val="false"/>
          <w:color w:val="000000"/>
          <w:sz w:val="28"/>
        </w:rPr>
        <w:t>
</w:t>
      </w:r>
    </w:p>
    <w:bookmarkStart w:name="z177" w:id="55"/>
    <w:p>
      <w:pPr>
        <w:spacing w:after="0"/>
        <w:ind w:left="0"/>
        <w:jc w:val="left"/>
      </w:pPr>
      <w:r>
        <w:rPr>
          <w:rFonts w:ascii="Times New Roman"/>
          <w:b/>
          <w:i w:val="false"/>
          <w:color w:val="000000"/>
        </w:rPr>
        <w:t xml:space="preserve"> № 773 Шанағаты сайлау учаскесі</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"Шанағаты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Шанағаты ауылы</w:t>
      </w:r>
      <w:r>
        <w:br/>
      </w:r>
      <w:r>
        <w:rPr>
          <w:rFonts w:ascii="Times New Roman"/>
          <w:b w:val="false"/>
          <w:i w:val="false"/>
          <w:color w:val="000000"/>
          <w:sz w:val="28"/>
        </w:rPr>
        <w:t>
</w:t>
      </w:r>
    </w:p>
    <w:bookmarkStart w:name="z180" w:id="56"/>
    <w:p>
      <w:pPr>
        <w:spacing w:after="0"/>
        <w:ind w:left="0"/>
        <w:jc w:val="left"/>
      </w:pPr>
      <w:r>
        <w:rPr>
          <w:rFonts w:ascii="Times New Roman"/>
          <w:b/>
          <w:i w:val="false"/>
          <w:color w:val="000000"/>
        </w:rPr>
        <w:t xml:space="preserve"> № 774 Бұғымүйіз сайлау учаскесі</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"Бұғымүйіз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Бұғымүйіз ауылы</w:t>
      </w:r>
      <w:r>
        <w:br/>
      </w:r>
      <w:r>
        <w:rPr>
          <w:rFonts w:ascii="Times New Roman"/>
          <w:b w:val="false"/>
          <w:i w:val="false"/>
          <w:color w:val="000000"/>
          <w:sz w:val="28"/>
        </w:rPr>
        <w:t>
</w:t>
      </w:r>
    </w:p>
    <w:bookmarkStart w:name="z183" w:id="57"/>
    <w:p>
      <w:pPr>
        <w:spacing w:after="0"/>
        <w:ind w:left="0"/>
        <w:jc w:val="left"/>
      </w:pPr>
      <w:r>
        <w:rPr>
          <w:rFonts w:ascii="Times New Roman"/>
          <w:b/>
          <w:i w:val="false"/>
          <w:color w:val="000000"/>
        </w:rPr>
        <w:t xml:space="preserve"> № 775 Ұрынхай сайлау учаскесі</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"Ұрынхай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Ұрынхай ауылы, Қарағайлыбұлақ, Жоғары Еловка шаруашылық қоныстары</w:t>
      </w:r>
      <w:r>
        <w:br/>
      </w:r>
      <w:r>
        <w:rPr>
          <w:rFonts w:ascii="Times New Roman"/>
          <w:b w:val="false"/>
          <w:i w:val="false"/>
          <w:color w:val="000000"/>
          <w:sz w:val="28"/>
        </w:rPr>
        <w:t>
</w:t>
      </w:r>
    </w:p>
    <w:bookmarkStart w:name="z186" w:id="58"/>
    <w:p>
      <w:pPr>
        <w:spacing w:after="0"/>
        <w:ind w:left="0"/>
        <w:jc w:val="left"/>
      </w:pPr>
      <w:r>
        <w:rPr>
          <w:rFonts w:ascii="Times New Roman"/>
          <w:b/>
          <w:i w:val="false"/>
          <w:color w:val="000000"/>
        </w:rPr>
        <w:t xml:space="preserve"> № 1150 уақытша ұстау изоляторының сайлау учаскесі</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"Қазақстан Республикасы Ішкі Істер Министрлігі Шығыс Қазақстан облысы Ішкі істер Департаменті Күршім ауданының ішкі істер бөлімі" мемлекеттік мекемесі, Күршім ауылы, Көлбаев көшесі, 10 үй</w:t>
      </w:r>
      <w:r>
        <w:br/>
      </w:r>
      <w:r>
        <w:rPr>
          <w:rFonts w:ascii="Times New Roman"/>
          <w:b w:val="false"/>
          <w:i w:val="false"/>
          <w:color w:val="000000"/>
          <w:sz w:val="28"/>
        </w:rPr>
        <w:t>
      </w:t>
      </w:r>
      <w:r>
        <w:rPr>
          <w:rFonts w:ascii="Times New Roman"/>
          <w:b w:val="false"/>
          <w:i w:val="false"/>
          <w:color w:val="000000"/>
          <w:sz w:val="28"/>
        </w:rPr>
        <w:t>Шекарасы: Ішкі істер бөлімінің уақытша ұстау изоляторы</w:t>
      </w:r>
      <w:r>
        <w:br/>
      </w:r>
      <w:r>
        <w:rPr>
          <w:rFonts w:ascii="Times New Roman"/>
          <w:b w:val="false"/>
          <w:i w:val="false"/>
          <w:color w:val="000000"/>
          <w:sz w:val="28"/>
        </w:rPr>
        <w:t>
</w:t>
      </w:r>
    </w:p>
    <w:bookmarkStart w:name="z189" w:id="59"/>
    <w:p>
      <w:pPr>
        <w:spacing w:after="0"/>
        <w:ind w:left="0"/>
        <w:jc w:val="left"/>
      </w:pPr>
      <w:r>
        <w:rPr>
          <w:rFonts w:ascii="Times New Roman"/>
          <w:b/>
          <w:i w:val="false"/>
          <w:color w:val="000000"/>
        </w:rPr>
        <w:t xml:space="preserve"> № 776 сайлау учаскесі</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Қазақстан Республикасы Ұлттық Қауіпсіздік Комитеті "Шығыс" шекара қызметі өңірлік басқармасының 2535 әскери бөлімі</w:t>
      </w:r>
      <w:r>
        <w:br/>
      </w:r>
      <w:r>
        <w:rPr>
          <w:rFonts w:ascii="Times New Roman"/>
          <w:b w:val="false"/>
          <w:i w:val="false"/>
          <w:color w:val="000000"/>
          <w:sz w:val="28"/>
        </w:rPr>
        <w:t>
      </w:t>
      </w:r>
      <w:r>
        <w:rPr>
          <w:rFonts w:ascii="Times New Roman"/>
          <w:b w:val="false"/>
          <w:i w:val="false"/>
          <w:color w:val="000000"/>
          <w:sz w:val="28"/>
        </w:rPr>
        <w:t>Шекарасы: 2535 әскери бөлімі, Күршім ауылы, Көлбаев көшесі, 2 үй</w:t>
      </w:r>
      <w:r>
        <w:br/>
      </w:r>
      <w:r>
        <w:rPr>
          <w:rFonts w:ascii="Times New Roman"/>
          <w:b w:val="false"/>
          <w:i w:val="false"/>
          <w:color w:val="000000"/>
          <w:sz w:val="28"/>
        </w:rPr>
        <w:t>
</w:t>
      </w:r>
    </w:p>
    <w:bookmarkStart w:name="z192" w:id="60"/>
    <w:p>
      <w:pPr>
        <w:spacing w:after="0"/>
        <w:ind w:left="0"/>
        <w:jc w:val="left"/>
      </w:pPr>
      <w:r>
        <w:rPr>
          <w:rFonts w:ascii="Times New Roman"/>
          <w:b/>
          <w:i w:val="false"/>
          <w:color w:val="000000"/>
        </w:rPr>
        <w:t xml:space="preserve"> № 778 сайлау учаскесі</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Қазақстан Республикасы Ұлттық Қауіпсіздік Комитетінің "Шығыс" шекара қызметі өңірлік басқармасы 2535 әскери бөлімінің "Алқабек" шекаралық заставасы </w:t>
      </w:r>
      <w:r>
        <w:br/>
      </w:r>
      <w:r>
        <w:rPr>
          <w:rFonts w:ascii="Times New Roman"/>
          <w:b w:val="false"/>
          <w:i w:val="false"/>
          <w:color w:val="000000"/>
          <w:sz w:val="28"/>
        </w:rPr>
        <w:t>
      </w:t>
      </w:r>
      <w:r>
        <w:rPr>
          <w:rFonts w:ascii="Times New Roman"/>
          <w:b w:val="false"/>
          <w:i w:val="false"/>
          <w:color w:val="000000"/>
          <w:sz w:val="28"/>
        </w:rPr>
        <w:t xml:space="preserve">Шекарасы: "Алқабек" шекаралық заставасы </w:t>
      </w:r>
      <w:r>
        <w:br/>
      </w:r>
      <w:r>
        <w:rPr>
          <w:rFonts w:ascii="Times New Roman"/>
          <w:b w:val="false"/>
          <w:i w:val="false"/>
          <w:color w:val="000000"/>
          <w:sz w:val="28"/>
        </w:rPr>
        <w:t>
</w:t>
      </w:r>
    </w:p>
    <w:bookmarkStart w:name="z195" w:id="61"/>
    <w:p>
      <w:pPr>
        <w:spacing w:after="0"/>
        <w:ind w:left="0"/>
        <w:jc w:val="left"/>
      </w:pPr>
      <w:r>
        <w:rPr>
          <w:rFonts w:ascii="Times New Roman"/>
          <w:b/>
          <w:i w:val="false"/>
          <w:color w:val="000000"/>
        </w:rPr>
        <w:t xml:space="preserve"> № 779 сайлау учаскесі</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Қазақстан Республикасы Ұлттық Қауіпсіздік Комитетінің "Шығыс" шекара қызметі өңірлік басқармасы 2535 әскери бөлімінің "Қарашілік" шекаралық заставасы </w:t>
      </w:r>
      <w:r>
        <w:br/>
      </w:r>
      <w:r>
        <w:rPr>
          <w:rFonts w:ascii="Times New Roman"/>
          <w:b w:val="false"/>
          <w:i w:val="false"/>
          <w:color w:val="000000"/>
          <w:sz w:val="28"/>
        </w:rPr>
        <w:t>
      </w:t>
      </w:r>
      <w:r>
        <w:rPr>
          <w:rFonts w:ascii="Times New Roman"/>
          <w:b w:val="false"/>
          <w:i w:val="false"/>
          <w:color w:val="000000"/>
          <w:sz w:val="28"/>
        </w:rPr>
        <w:t xml:space="preserve">Шекарасы: "Қарашілік" шекаралық заставасы </w:t>
      </w:r>
      <w:r>
        <w:br/>
      </w:r>
      <w:r>
        <w:rPr>
          <w:rFonts w:ascii="Times New Roman"/>
          <w:b w:val="false"/>
          <w:i w:val="false"/>
          <w:color w:val="000000"/>
          <w:sz w:val="28"/>
        </w:rPr>
        <w:t>
</w:t>
      </w:r>
    </w:p>
    <w:bookmarkStart w:name="z198" w:id="62"/>
    <w:p>
      <w:pPr>
        <w:spacing w:after="0"/>
        <w:ind w:left="0"/>
        <w:jc w:val="left"/>
      </w:pPr>
      <w:r>
        <w:rPr>
          <w:rFonts w:ascii="Times New Roman"/>
          <w:b/>
          <w:i w:val="false"/>
          <w:color w:val="000000"/>
        </w:rPr>
        <w:t xml:space="preserve"> № 780 сайлау учаскесі</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Қазақстан Республикасы Ұлттық Қауіпсіздік Комитетінің "Шығыс" шекара қызметі өңірлік басқармасы 2535 әскери бөлімінің "Теректі" шекаралық комендатурасы </w:t>
      </w:r>
      <w:r>
        <w:br/>
      </w:r>
      <w:r>
        <w:rPr>
          <w:rFonts w:ascii="Times New Roman"/>
          <w:b w:val="false"/>
          <w:i w:val="false"/>
          <w:color w:val="000000"/>
          <w:sz w:val="28"/>
        </w:rPr>
        <w:t>
      </w:t>
      </w:r>
      <w:r>
        <w:rPr>
          <w:rFonts w:ascii="Times New Roman"/>
          <w:b w:val="false"/>
          <w:i w:val="false"/>
          <w:color w:val="000000"/>
          <w:sz w:val="28"/>
        </w:rPr>
        <w:t>Шекарасы: "Теректі" шекаралық комендатурасы</w:t>
      </w:r>
      <w:r>
        <w:br/>
      </w:r>
      <w:r>
        <w:rPr>
          <w:rFonts w:ascii="Times New Roman"/>
          <w:b w:val="false"/>
          <w:i w:val="false"/>
          <w:color w:val="000000"/>
          <w:sz w:val="28"/>
        </w:rPr>
        <w:t>
</w:t>
      </w:r>
    </w:p>
    <w:bookmarkStart w:name="z201" w:id="63"/>
    <w:p>
      <w:pPr>
        <w:spacing w:after="0"/>
        <w:ind w:left="0"/>
        <w:jc w:val="left"/>
      </w:pPr>
      <w:r>
        <w:rPr>
          <w:rFonts w:ascii="Times New Roman"/>
          <w:b/>
          <w:i w:val="false"/>
          <w:color w:val="000000"/>
        </w:rPr>
        <w:t xml:space="preserve"> № 781 сайлау учаскесі</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Қазақстан Республикасы Ұлттық Қауіпсіздік Комитетінің "Шығыс" шекара қызметі өңірлік басқармасы 2535 әскери бөлімінің "Мойылды" шекаралық заставасы </w:t>
      </w:r>
      <w:r>
        <w:br/>
      </w:r>
      <w:r>
        <w:rPr>
          <w:rFonts w:ascii="Times New Roman"/>
          <w:b w:val="false"/>
          <w:i w:val="false"/>
          <w:color w:val="000000"/>
          <w:sz w:val="28"/>
        </w:rPr>
        <w:t>
      </w:t>
      </w:r>
      <w:r>
        <w:rPr>
          <w:rFonts w:ascii="Times New Roman"/>
          <w:b w:val="false"/>
          <w:i w:val="false"/>
          <w:color w:val="000000"/>
          <w:sz w:val="28"/>
        </w:rPr>
        <w:t xml:space="preserve">Шекарасы: "Мойылды" шекаралық заставасы </w:t>
      </w:r>
      <w:r>
        <w:br/>
      </w:r>
      <w:r>
        <w:rPr>
          <w:rFonts w:ascii="Times New Roman"/>
          <w:b w:val="false"/>
          <w:i w:val="false"/>
          <w:color w:val="000000"/>
          <w:sz w:val="28"/>
        </w:rPr>
        <w:t>
</w:t>
      </w:r>
    </w:p>
    <w:bookmarkStart w:name="z204" w:id="64"/>
    <w:p>
      <w:pPr>
        <w:spacing w:after="0"/>
        <w:ind w:left="0"/>
        <w:jc w:val="left"/>
      </w:pPr>
      <w:r>
        <w:rPr>
          <w:rFonts w:ascii="Times New Roman"/>
          <w:b/>
          <w:i w:val="false"/>
          <w:color w:val="000000"/>
        </w:rPr>
        <w:t xml:space="preserve"> № 782 сайлау учаскесі</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Қазақстан Республикасы Ұлттық Қауіпсіздік Комитетінің "Шығыс" шекара қызметі өңірлік басқармасы 2535 әскери бөлімінің "Төсқайың" шекаралық комендатурасы </w:t>
      </w:r>
      <w:r>
        <w:br/>
      </w:r>
      <w:r>
        <w:rPr>
          <w:rFonts w:ascii="Times New Roman"/>
          <w:b w:val="false"/>
          <w:i w:val="false"/>
          <w:color w:val="000000"/>
          <w:sz w:val="28"/>
        </w:rPr>
        <w:t>
      </w:t>
      </w:r>
      <w:r>
        <w:rPr>
          <w:rFonts w:ascii="Times New Roman"/>
          <w:b w:val="false"/>
          <w:i w:val="false"/>
          <w:color w:val="000000"/>
          <w:sz w:val="28"/>
        </w:rPr>
        <w:t>Шекарасы: "Төсқайың" шекаралық комендатурасы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