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f665" w14:textId="7adf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Қалғұты ауылдық округінің Қаратоғай ауылына қарасты "Бабатілеу" учаскесінде карантин аймағына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2015 жылғы 11 ақпандағы № 2 шешімі. Шығыс Қазақстан облысының Әділет департаментінде 2015 жылғы 16 наурызда № 3746 болып тіркелді. Күші жойылды - Шығыс Қазақстан облысы Күршім ауданы Қалғұты ауылдық округі әкімінің 2015 жылғы 01 сәуірдегі N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Күршім ауданы Қалғұты ауылдық округі әкімінің 01.04.2015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Күршім ауданының бас мемлекеттік ветеринариялық-санитарлық инспекторының 2014 жылғы 18 желтоқсандағы № 874 ұсынысы негізінде, Қалғұты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ауданының Қалғұты ауылдық округінің Қаратоғай ауылына қарасты "Бабатілеу" учаскесінде ірі қара малдың арасынан қарасан ауыруы шығуына байланысты, карантин режимін енгізе отырып , карантин аймағына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Републикасы Ауыл шаруашылығы Министірлігі ветеринариялық бақылау және қадағалау комитетінің Күршім аудандық аумақтық инспекциясының басшысы А.Шапатовқа осы карантин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Күршім ауданының ішкі істер бөлімінің басшысы Р.Камзинге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Шешім алғашқы ресми жарияланған күннен кейін күнтізбелік он күн өткен сон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Қалғұты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Републикасы ауыл 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 ветеринариялық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ішкі 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"11" ақпан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