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79f8" w14:textId="a747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2013 жылғы 7 қарашадағы № 19-4/3 "Ауылдық елді мекендерде тұратын және жұмыс істейтін мемлекеттік ұйымдардың мамандарына отын сатып алу үшін әлеуметтік көмек беру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2015 жылғы 23 желтоқсандағы N 42-6/4 шешімі. Шығыс Қазақстан облысының Әділет департаментінде 2016 жылғы 18 қаңтарда N 4344 болып тіркелді. Күші жойылды - Шығыс Қазақстан облысы Көкпекті аудандық мәслихатының 2018 жылғы 3 қазандағы № 26-5/3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Көкпекті аудандық мәслихатының 03.10.2018 </w:t>
      </w:r>
      <w:r>
        <w:rPr>
          <w:rFonts w:ascii="Times New Roman"/>
          <w:b w:val="false"/>
          <w:i w:val="false"/>
          <w:color w:val="000000"/>
          <w:sz w:val="28"/>
        </w:rPr>
        <w:t>№ 26-5/3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2005 жылғы 8 шілдедегі "Агроөнеркәсіптік кешенді және ауылдық аймақтарды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"Ауылдық елді мекендерде тұратын және жұмыс істейтін мемлекеттік ұйымдардың мамандарына отын сатып алу үшін әлеуметтік көмек беру туралы" Көкпекті аудандық мәслихатының 2013 жылғы 7 қарашадағы № 19-4/3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3106 тіркелген, 2013 жылғы 6 желтоқсандағы "Жұлдыз"-"Новая жизнь" № 95-96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үшінші абзац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"Мемлекеттiк әлеуметтiк қамсыздандыру, білім беру, мәдениет, спорт және ветеринария ұйымдарының мамандарына әлеуметтік көмек 9200 (тоғыз мың екі жүз) теңге көлемінде ұсынылады.".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қүнінен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Жотабаев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