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d6846" w14:textId="95d68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 Көкжыра ауылдық округiнің "Боздақ" қыстағында шектеу іс-шараларын белгілеу туралы Тарбагатайского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Көкжыра ауылдық округі әкімінің 2015 жылғы 20 тамыздағы № 22 шешімі. Шығыс Қазақстан облысының Әділет департаментінде 2015 жылғы 2 қазанда № 4159 болып тіркелді. Күші жойылды-Шығыс Қазақстан облысы Тарбағатай ауданы Көкжыра ауылдық округі әкімінің 2022 жылғы 8 қыркүйектегі № 17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жойылды-Шығыс Қазақстан облысы Тарбағатай ауданы Көкжыра ауылдық округі әкімінің 08.09.2022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"Қазақстан Республикасы Ауыл шаруашылығы Министрлігі ветеринариялық бақылау және қадағалау Комитетінің Тарбағатай аудандық аумақтық инспекциясы" мемлекеттік мекемесі басшысының 2015 жылғы 31 шілдедегі № 488 ұсынысы негiзiнде,Көкжыра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Көкжыра ауылдық округiнің "Боздақ" қыстағындағы жабайы мысықтан құтырық ауруының шығуына байланысты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шектеу іс-шаралары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белгіленсін.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Ауыл шаруашылығы Министрлігі ветеринариялық бақылау және қадағалау Комитетінің Тарбағатай аудандық аумақтық инспекциясы" мемлекеттік мекемесі басшысына (Б. Қажыкенов), тиісті</w:t>
      </w:r>
      <w:r>
        <w:rPr>
          <w:rFonts w:ascii="Times New Roman"/>
          <w:b w:val="false"/>
          <w:i w:val="false"/>
          <w:color w:val="000000"/>
          <w:sz w:val="28"/>
        </w:rPr>
        <w:t xml:space="preserve"> іс-шараларды</w:t>
      </w:r>
      <w:r>
        <w:rPr>
          <w:rFonts w:ascii="Times New Roman"/>
          <w:b w:val="false"/>
          <w:i w:val="false"/>
          <w:color w:val="000000"/>
          <w:sz w:val="28"/>
        </w:rPr>
        <w:t xml:space="preserve"> ұйымдастыру және жүргізу ұсынылсын.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бақылауды өзіме қалдырамын.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Шешім алғаш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Көкжыра ауылдық округінің әкiмi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Жанат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"Қазақстан Республикасы Ауыл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шаруашылығы Министрлігі ветеринариялық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бақылау және қадағалау Комитетінің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Тарбағатай аудандық аумақтық инспекциясы"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"20"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тамыз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 2015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жыл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Қажыкенов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