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cb27" w14:textId="62dc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Құмкөл ауылдық округiнiң "Жыланды" қыстағына шектеу іс-шарасын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Құмкөл ауылдық округі әкімінің 2015 жылғы 17 шілдедегі № 10 шешімі. Шығыс Қазақстан облысының Әділет департаментінде 2015 жылғы 20 тамызда № 4117 болып тіркелді. Күші жойылды-Шығыс Қазақстан облысы Тарбағатай ауданы Құмкөл ауылдық округі әкімінің 2022 жылғы 1 қыркүйектегі № 12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жойылды-Шығыс Қазақстан облысы Тарбағатай ауданы Құмкөл ауылдық округі әкімінің 01.09.2022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26 маусымдағы № 404 ұсынысы негізінде, Құмкөл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ауданының Құмкөл ауылдық округiнiң "Жыланды" қыстағында қой малынан құтырық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 Қажыкенов) тиісті іс-шараларды ұйымдастыру және жүргізу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Құмкөл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қадағалау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Тарбағатай аудандық аумақтық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 басшысы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шілде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