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721d" w14:textId="76b7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ауданының Айыртау ауылдық округінің Новая Канайка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Айыртау ауылдық округі әкімінің 2015 жылғы 14 желтоқсандағы N 3 шешімі. Шығыс Қазақстан облысының Әділет департаментінде 2016 жылғы 08 қаңтарда N 4316 болып тіркелді. Күші жойылды - Шығыс Қазақстан облысы Ұлан ауданы Айыртау ауылдық округі әкімінің 2016 жылғы 02 ақпандағы N 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Ұлан ауданы Айыртау ауылдық округі әкімінің 02.02.2016 N 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Республикасының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шаруашылығы Министрлігі ветеринариялық бақылау және қадағалау комитетінің Ұлан аудандық аумақтық инспекциясы басшысының 2015 жылғы 29 қазандағы № 403 ұсынысына сәйкес, Айыртау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Ұлан ауданы Айыртау ауылдық округінің Новая Канайка ауылында ірі қара малдың арасынан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"Ұлан мал дәрігері" коммуналдық мемлекеттік мекемесіне қарасты Айыртау ауылдық округі ветеринариялық пунктінің меңгерушісіне (Т. Жеңісхан) тиісті іс-шараларды ұйымдастыру және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 күннен кейін он күнтізбелік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Ұлан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Куреншинов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"14" желтоқсан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ауылдық округі ветеринариялық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пунктінің меңгерушісі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Жеңісхан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"14" желтоқсан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