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39fee" w14:textId="9739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әкімінің 2015 жылғы 18 желтоқсандағы N 51 шешімі. Шығыс Қазақстан облысының Әділет департаментінде 2016 жылғы 21 қаңтарда N 4356 болып тіркелді. Күші жойылды - Шығыс Қазақстан облысы Үржар ауданы әкімінің 2018 жылғы 21 қарашадағы № 51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Үржар ауданы әкімінің 21.11.2018 </w:t>
      </w:r>
      <w:r>
        <w:rPr>
          <w:rFonts w:ascii="Times New Roman"/>
          <w:b w:val="false"/>
          <w:i w:val="false"/>
          <w:color w:val="000000"/>
          <w:sz w:val="28"/>
        </w:rPr>
        <w:t>№ 51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мемлекеттiк басқару және өзін - өзі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сәйкес Үржар ауданының әкімі ШЕШТІ:</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Үржар ауданы бойынша сайлау учаскелері құрылсын.</w:t>
      </w:r>
      <w:r>
        <w:br/>
      </w:r>
      <w:r>
        <w:rPr>
          <w:rFonts w:ascii="Times New Roman"/>
          <w:b w:val="false"/>
          <w:i w:val="false"/>
          <w:color w:val="000000"/>
          <w:sz w:val="28"/>
        </w:rPr>
        <w:t xml:space="preserve">
      </w:t>
      </w:r>
      <w:r>
        <w:rPr>
          <w:rFonts w:ascii="Times New Roman"/>
          <w:b w:val="false"/>
          <w:i w:val="false"/>
          <w:color w:val="000000"/>
          <w:sz w:val="28"/>
        </w:rPr>
        <w:t xml:space="preserve">2. Үржар ауданы әкімінің 2011 жылғы 24 ақпандағы "Шығыс Қазақстан облысы Үржар ауданы бойынша сайлау учаскелерін құру туралы" (Нормативтiк құқықтық актілерді мемлекеттiк тiркеу Тiзiлiмiнде 2011 жылғы 03 наурыздағы № 5-18-109 болып тiркелген, 2011 жылғы 14 наурыздағы № 22-23 "Уақыт тынысы/Пульс времени" газетінде жарияланған) № 03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орындалуына бақылау жасау Үржар ауданы әкімінің аппарат басшысы Н. Қараталовқа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С.Зайнулдин</w:t>
            </w:r>
            <w:r>
              <w:rPr>
                <w:rFonts w:ascii="Times New Roman"/>
                <w:b w:val="false"/>
                <w:i w:val="false"/>
                <w:color w:val="000000"/>
                <w:sz w:val="20"/>
              </w:rPr>
              <w:t>
</w:t>
            </w:r>
          </w:p>
        </w:tc>
      </w:tr>
    </w:tbl>
    <w:bookmarkStart w:name="z6" w:id="1"/>
    <w:p>
      <w:pPr>
        <w:spacing w:after="0"/>
        <w:ind w:left="0"/>
        <w:jc w:val="both"/>
      </w:pPr>
      <w:r>
        <w:rPr>
          <w:rFonts w:ascii="Times New Roman"/>
          <w:b w:val="false"/>
          <w:i w:val="false"/>
          <w:color w:val="000000"/>
          <w:sz w:val="28"/>
        </w:rPr>
        <w:t>
      КЕЛІСІЛДІ:</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Үржар аудандық аумақтық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Жұматаев</w:t>
            </w:r>
            <w:r>
              <w:rPr>
                <w:rFonts w:ascii="Times New Roman"/>
                <w:b w:val="false"/>
                <w:i w:val="false"/>
                <w:color w:val="000000"/>
                <w:sz w:val="20"/>
              </w:rPr>
              <w:t>
</w:t>
            </w:r>
          </w:p>
        </w:tc>
      </w:tr>
    </w:tbl>
    <w:bookmarkStart w:name="z7" w:id="2"/>
    <w:p>
      <w:pPr>
        <w:spacing w:after="0"/>
        <w:ind w:left="0"/>
        <w:jc w:val="both"/>
      </w:pPr>
      <w:r>
        <w:rPr>
          <w:rFonts w:ascii="Times New Roman"/>
          <w:b w:val="false"/>
          <w:i w:val="false"/>
          <w:color w:val="000000"/>
          <w:sz w:val="28"/>
        </w:rPr>
        <w:t>
      "18" желтоқсан 2015 жыл</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ауданының әкімінің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51 шешіміне қосымша</w:t>
            </w:r>
          </w:p>
        </w:tc>
      </w:tr>
    </w:tbl>
    <w:bookmarkStart w:name="z9" w:id="3"/>
    <w:p>
      <w:pPr>
        <w:spacing w:after="0"/>
        <w:ind w:left="0"/>
        <w:jc w:val="left"/>
      </w:pPr>
      <w:r>
        <w:rPr>
          <w:rFonts w:ascii="Times New Roman"/>
          <w:b/>
          <w:i w:val="false"/>
          <w:color w:val="000000"/>
        </w:rPr>
        <w:t xml:space="preserve"> Үржар ауданы бойынша сайлау учаскелері</w:t>
      </w:r>
    </w:p>
    <w:bookmarkEnd w:id="3"/>
    <w:bookmarkStart w:name="z10" w:id="4"/>
    <w:p>
      <w:pPr>
        <w:spacing w:after="0"/>
        <w:ind w:left="0"/>
        <w:jc w:val="left"/>
      </w:pPr>
      <w:r>
        <w:rPr>
          <w:rFonts w:ascii="Times New Roman"/>
          <w:b/>
          <w:i w:val="false"/>
          <w:color w:val="000000"/>
        </w:rPr>
        <w:t xml:space="preserve"> № 1004 Қарақол сайлау учаскесі</w:t>
      </w:r>
    </w:p>
    <w:bookmarkEnd w:id="4"/>
    <w:bookmarkStart w:name="z11" w:id="5"/>
    <w:p>
      <w:pPr>
        <w:spacing w:after="0"/>
        <w:ind w:left="0"/>
        <w:jc w:val="both"/>
      </w:pPr>
      <w:r>
        <w:rPr>
          <w:rFonts w:ascii="Times New Roman"/>
          <w:b w:val="false"/>
          <w:i w:val="false"/>
          <w:color w:val="000000"/>
          <w:sz w:val="28"/>
        </w:rPr>
        <w:t>
      Қарақол ауылы, Азербаев көшесі № 10, "Қарақол орта мектеп-бақшасы"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Қарақол ауылы мен №3 ферма, Абай, Әбжанов, Еркімбековтер, Жақсыбеков, Құрманғазы, Махметов, Қалиев, Әзербаев, Шәкәрім, Достық, Октябрь, Ғаббасов, Жастар, С. Сейфуллин, Интернационал Гауһар, Қазақстан, Майлин, Орталық көшелері, мөлтек аудандар 1,2,3,4.</w:t>
      </w:r>
    </w:p>
    <w:bookmarkEnd w:id="5"/>
    <w:bookmarkStart w:name="z13" w:id="6"/>
    <w:p>
      <w:pPr>
        <w:spacing w:after="0"/>
        <w:ind w:left="0"/>
        <w:jc w:val="left"/>
      </w:pPr>
      <w:r>
        <w:rPr>
          <w:rFonts w:ascii="Times New Roman"/>
          <w:b/>
          <w:i w:val="false"/>
          <w:color w:val="000000"/>
        </w:rPr>
        <w:t xml:space="preserve"> 2. № 1005 Абай сайлау учаскесі</w:t>
      </w:r>
    </w:p>
    <w:bookmarkEnd w:id="6"/>
    <w:bookmarkStart w:name="z14" w:id="7"/>
    <w:p>
      <w:pPr>
        <w:spacing w:after="0"/>
        <w:ind w:left="0"/>
        <w:jc w:val="both"/>
      </w:pPr>
      <w:r>
        <w:rPr>
          <w:rFonts w:ascii="Times New Roman"/>
          <w:b w:val="false"/>
          <w:i w:val="false"/>
          <w:color w:val="000000"/>
          <w:sz w:val="28"/>
        </w:rPr>
        <w:t>
      Абай ауылы, Құсайынов көшесі № 8, Үржар ауданы әкімдігінің жедел пайдалану құқығындағы коммуналдық мемлекеттік қазыналық кәсіпорны "Мәдениет үйі" филиалы, Қарақол ауылдық клубы.</w:t>
      </w:r>
      <w:r>
        <w:br/>
      </w:r>
      <w:r>
        <w:rPr>
          <w:rFonts w:ascii="Times New Roman"/>
          <w:b w:val="false"/>
          <w:i w:val="false"/>
          <w:color w:val="000000"/>
          <w:sz w:val="28"/>
        </w:rPr>
        <w:t xml:space="preserve">
      </w:t>
      </w:r>
      <w:r>
        <w:rPr>
          <w:rFonts w:ascii="Times New Roman"/>
          <w:b w:val="false"/>
          <w:i w:val="false"/>
          <w:color w:val="000000"/>
          <w:sz w:val="28"/>
        </w:rPr>
        <w:t>Шекаралары: Абай ауылы, Құсайынов көшесі.</w:t>
      </w:r>
    </w:p>
    <w:bookmarkEnd w:id="7"/>
    <w:bookmarkStart w:name="z16" w:id="8"/>
    <w:p>
      <w:pPr>
        <w:spacing w:after="0"/>
        <w:ind w:left="0"/>
        <w:jc w:val="left"/>
      </w:pPr>
      <w:r>
        <w:rPr>
          <w:rFonts w:ascii="Times New Roman"/>
          <w:b/>
          <w:i w:val="false"/>
          <w:color w:val="000000"/>
        </w:rPr>
        <w:t xml:space="preserve"> 3. № 1006 Сартерек сайлау учаскесі.</w:t>
      </w:r>
    </w:p>
    <w:bookmarkEnd w:id="8"/>
    <w:bookmarkStart w:name="z17" w:id="9"/>
    <w:p>
      <w:pPr>
        <w:spacing w:after="0"/>
        <w:ind w:left="0"/>
        <w:jc w:val="both"/>
      </w:pPr>
      <w:r>
        <w:rPr>
          <w:rFonts w:ascii="Times New Roman"/>
          <w:b w:val="false"/>
          <w:i w:val="false"/>
          <w:color w:val="000000"/>
          <w:sz w:val="28"/>
        </w:rPr>
        <w:t>
      Сартерек ауылы, Есембаев көшесі № 10, "Сартерек негізгі мектебі"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Сартерек ауылы, Есембаев көшесі.</w:t>
      </w:r>
    </w:p>
    <w:bookmarkEnd w:id="9"/>
    <w:bookmarkStart w:name="z19" w:id="10"/>
    <w:p>
      <w:pPr>
        <w:spacing w:after="0"/>
        <w:ind w:left="0"/>
        <w:jc w:val="left"/>
      </w:pPr>
      <w:r>
        <w:rPr>
          <w:rFonts w:ascii="Times New Roman"/>
          <w:b/>
          <w:i w:val="false"/>
          <w:color w:val="000000"/>
        </w:rPr>
        <w:t xml:space="preserve"> 4. № 1007 Сағат сайлау учаскесі.</w:t>
      </w:r>
    </w:p>
    <w:bookmarkEnd w:id="10"/>
    <w:bookmarkStart w:name="z20" w:id="11"/>
    <w:p>
      <w:pPr>
        <w:spacing w:after="0"/>
        <w:ind w:left="0"/>
        <w:jc w:val="both"/>
      </w:pPr>
      <w:r>
        <w:rPr>
          <w:rFonts w:ascii="Times New Roman"/>
          <w:b w:val="false"/>
          <w:i w:val="false"/>
          <w:color w:val="000000"/>
          <w:sz w:val="28"/>
        </w:rPr>
        <w:t>
      Сағат ауылы, Заманбеков көшесі № 111,"Сағат орта мектебі"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Сағат ауылы, Заманбеков көшесі.</w:t>
      </w:r>
    </w:p>
    <w:bookmarkEnd w:id="11"/>
    <w:bookmarkStart w:name="z22" w:id="12"/>
    <w:p>
      <w:pPr>
        <w:spacing w:after="0"/>
        <w:ind w:left="0"/>
        <w:jc w:val="left"/>
      </w:pPr>
      <w:r>
        <w:rPr>
          <w:rFonts w:ascii="Times New Roman"/>
          <w:b/>
          <w:i w:val="false"/>
          <w:color w:val="000000"/>
        </w:rPr>
        <w:t xml:space="preserve"> 5. № 1008 Шолпан сайлау учаскесі.</w:t>
      </w:r>
    </w:p>
    <w:bookmarkEnd w:id="12"/>
    <w:bookmarkStart w:name="z23" w:id="13"/>
    <w:p>
      <w:pPr>
        <w:spacing w:after="0"/>
        <w:ind w:left="0"/>
        <w:jc w:val="both"/>
      </w:pPr>
      <w:r>
        <w:rPr>
          <w:rFonts w:ascii="Times New Roman"/>
          <w:b w:val="false"/>
          <w:i w:val="false"/>
          <w:color w:val="000000"/>
          <w:sz w:val="28"/>
        </w:rPr>
        <w:t>
      Шолпан ауылы, Абай көшесі № 23, "Жүзағаш орта мектеп-бақша"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Шолпан ауылы, Қабанбай, Ғ. Құлахметов, Абай, А. Жексембаев, Жанама, Б. Момышұлы, Сейфуллин, С. Құлахмет көшелері.</w:t>
      </w:r>
    </w:p>
    <w:bookmarkEnd w:id="13"/>
    <w:bookmarkStart w:name="z25" w:id="14"/>
    <w:p>
      <w:pPr>
        <w:spacing w:after="0"/>
        <w:ind w:left="0"/>
        <w:jc w:val="left"/>
      </w:pPr>
      <w:r>
        <w:rPr>
          <w:rFonts w:ascii="Times New Roman"/>
          <w:b/>
          <w:i w:val="false"/>
          <w:color w:val="000000"/>
        </w:rPr>
        <w:t xml:space="preserve"> 6. № 1009 Қоңыршәулі сайлау учаскесі</w:t>
      </w:r>
    </w:p>
    <w:bookmarkEnd w:id="14"/>
    <w:bookmarkStart w:name="z26" w:id="15"/>
    <w:p>
      <w:pPr>
        <w:spacing w:after="0"/>
        <w:ind w:left="0"/>
        <w:jc w:val="both"/>
      </w:pPr>
      <w:r>
        <w:rPr>
          <w:rFonts w:ascii="Times New Roman"/>
          <w:b w:val="false"/>
          <w:i w:val="false"/>
          <w:color w:val="000000"/>
          <w:sz w:val="28"/>
        </w:rPr>
        <w:t>
      Таскескен ауылы, Желтоқсан көшесі № 20, "Ақтанберді атындағы орта мектеп-бақша" Коммуналдық мемлекетік мекемесі.</w:t>
      </w:r>
      <w:r>
        <w:br/>
      </w:r>
      <w:r>
        <w:rPr>
          <w:rFonts w:ascii="Times New Roman"/>
          <w:b w:val="false"/>
          <w:i w:val="false"/>
          <w:color w:val="000000"/>
          <w:sz w:val="28"/>
        </w:rPr>
        <w:t xml:space="preserve">
      </w:t>
      </w:r>
      <w:r>
        <w:rPr>
          <w:rFonts w:ascii="Times New Roman"/>
          <w:b w:val="false"/>
          <w:i w:val="false"/>
          <w:color w:val="000000"/>
          <w:sz w:val="28"/>
        </w:rPr>
        <w:t xml:space="preserve">Шекаралары: Таскескен ауылы, Үржар-Бақты тасжолынан ауылдың оңтүстік жағы, Ә. Молдағұлова көшесінен шығыс жаққа, Ақтамберді, Абай, Ш. Уәлиханов, М. Әуезов, Ардагерлер, Желтоқсан, Қ.Нұрғазин, М. Маметова, Құдайбердиев, Ә. Молдағұлова, Тлеубеков, Платина, Бидолла Тұралықов көшелері, Үшбұлақ ауылы, Тойке Таңатаров көшесі. </w:t>
      </w:r>
    </w:p>
    <w:bookmarkEnd w:id="15"/>
    <w:bookmarkStart w:name="z28" w:id="16"/>
    <w:p>
      <w:pPr>
        <w:spacing w:after="0"/>
        <w:ind w:left="0"/>
        <w:jc w:val="left"/>
      </w:pPr>
      <w:r>
        <w:rPr>
          <w:rFonts w:ascii="Times New Roman"/>
          <w:b/>
          <w:i w:val="false"/>
          <w:color w:val="000000"/>
        </w:rPr>
        <w:t xml:space="preserve"> 7. № 1010 Таскескен сайлау учаскесі</w:t>
      </w:r>
    </w:p>
    <w:bookmarkEnd w:id="16"/>
    <w:bookmarkStart w:name="z29" w:id="17"/>
    <w:p>
      <w:pPr>
        <w:spacing w:after="0"/>
        <w:ind w:left="0"/>
        <w:jc w:val="both"/>
      </w:pPr>
      <w:r>
        <w:rPr>
          <w:rFonts w:ascii="Times New Roman"/>
          <w:b w:val="false"/>
          <w:i w:val="false"/>
          <w:color w:val="000000"/>
          <w:sz w:val="28"/>
        </w:rPr>
        <w:t>
      Таскескен ауылы, Ж. Балғабаев көшесі № 62, "Алтынсарин атындағы орта мектеп-бақша"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Таскескен ауылы, Үржар-Бақты тасжолынан ауылдың солтүстік жағы, Қазақстан, Т. Нұрғалиев көшесі, Қ. Тойжанов, Ж. Балғабаев, Қ. Қуанышева, Ғ. Қасенғазин көшелері.</w:t>
      </w:r>
    </w:p>
    <w:bookmarkEnd w:id="17"/>
    <w:bookmarkStart w:name="z31" w:id="18"/>
    <w:p>
      <w:pPr>
        <w:spacing w:after="0"/>
        <w:ind w:left="0"/>
        <w:jc w:val="left"/>
      </w:pPr>
      <w:r>
        <w:rPr>
          <w:rFonts w:ascii="Times New Roman"/>
          <w:b/>
          <w:i w:val="false"/>
          <w:color w:val="000000"/>
        </w:rPr>
        <w:t xml:space="preserve"> 8. № 1011 Училище сайлау учаскесі</w:t>
      </w:r>
    </w:p>
    <w:bookmarkEnd w:id="18"/>
    <w:bookmarkStart w:name="z32" w:id="19"/>
    <w:p>
      <w:pPr>
        <w:spacing w:after="0"/>
        <w:ind w:left="0"/>
        <w:jc w:val="both"/>
      </w:pPr>
      <w:r>
        <w:rPr>
          <w:rFonts w:ascii="Times New Roman"/>
          <w:b w:val="false"/>
          <w:i w:val="false"/>
          <w:color w:val="000000"/>
          <w:sz w:val="28"/>
        </w:rPr>
        <w:t>
      Таскескен ауылы, Ж.Балғабаев көшесі № 70 а, "Үржар коллдеж"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Таскескен ауылы, Үржар-Бақты тасжолының оңтүстік жағы, Ә. Молдағұлова көшесінен батыс жаққа, Қазақстан, Ж. Балғабаев, Қ. Қуанышева, Б. Момышұлы көшелері.</w:t>
      </w:r>
    </w:p>
    <w:bookmarkEnd w:id="19"/>
    <w:bookmarkStart w:name="z34" w:id="20"/>
    <w:p>
      <w:pPr>
        <w:spacing w:after="0"/>
        <w:ind w:left="0"/>
        <w:jc w:val="left"/>
      </w:pPr>
      <w:r>
        <w:rPr>
          <w:rFonts w:ascii="Times New Roman"/>
          <w:b/>
          <w:i w:val="false"/>
          <w:color w:val="000000"/>
        </w:rPr>
        <w:t xml:space="preserve"> 9. № 1012 Алтыншоқы сайлау учаскесі</w:t>
      </w:r>
    </w:p>
    <w:bookmarkEnd w:id="20"/>
    <w:bookmarkStart w:name="z35" w:id="21"/>
    <w:p>
      <w:pPr>
        <w:spacing w:after="0"/>
        <w:ind w:left="0"/>
        <w:jc w:val="both"/>
      </w:pPr>
      <w:r>
        <w:rPr>
          <w:rFonts w:ascii="Times New Roman"/>
          <w:b w:val="false"/>
          <w:i w:val="false"/>
          <w:color w:val="000000"/>
          <w:sz w:val="28"/>
        </w:rPr>
        <w:t>
      Алтыншоқы ауылы, Д.Жұматаев көшесі № 16, "Алтыншоқы орта мектеп-бақша"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Алтыншоқы ауылы, "Жыланды" отгон учаскесі, Шоссейная, Д.Жұматаев, Бакин, Октябрь, Целинный, Садовая, Қазақстан, Ж.Садыбаев, Степная, Предгорненская, Титова, Луговая, Береговая, Б.Есімханов көшелері.</w:t>
      </w:r>
    </w:p>
    <w:bookmarkEnd w:id="21"/>
    <w:bookmarkStart w:name="z37" w:id="22"/>
    <w:p>
      <w:pPr>
        <w:spacing w:after="0"/>
        <w:ind w:left="0"/>
        <w:jc w:val="left"/>
      </w:pPr>
      <w:r>
        <w:rPr>
          <w:rFonts w:ascii="Times New Roman"/>
          <w:b/>
          <w:i w:val="false"/>
          <w:color w:val="000000"/>
        </w:rPr>
        <w:t xml:space="preserve"> 10. № 1013 Лай-Бұлақ сайлау учаскесі</w:t>
      </w:r>
    </w:p>
    <w:bookmarkEnd w:id="22"/>
    <w:bookmarkStart w:name="z38" w:id="23"/>
    <w:p>
      <w:pPr>
        <w:spacing w:after="0"/>
        <w:ind w:left="0"/>
        <w:jc w:val="both"/>
      </w:pPr>
      <w:r>
        <w:rPr>
          <w:rFonts w:ascii="Times New Roman"/>
          <w:b w:val="false"/>
          <w:i w:val="false"/>
          <w:color w:val="000000"/>
          <w:sz w:val="28"/>
        </w:rPr>
        <w:t>
      Лай-Бұлақ ауылы, Мұсалі Мұқаш көшесі № 10 б, "Лайбұлақ орта мектеп-бақша"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Лай-Бұлақ ауылы, Мұсалі Мұқаш, Қазақстан, Береговая, Дорстрой, Степная, Заречная, Школьная көшелері.</w:t>
      </w:r>
    </w:p>
    <w:bookmarkEnd w:id="23"/>
    <w:bookmarkStart w:name="z40" w:id="24"/>
    <w:p>
      <w:pPr>
        <w:spacing w:after="0"/>
        <w:ind w:left="0"/>
        <w:jc w:val="left"/>
      </w:pPr>
      <w:r>
        <w:rPr>
          <w:rFonts w:ascii="Times New Roman"/>
          <w:b/>
          <w:i w:val="false"/>
          <w:color w:val="000000"/>
        </w:rPr>
        <w:t xml:space="preserve"> 11. №1014 Теке-Бұлақ сайлау учаскесі</w:t>
      </w:r>
    </w:p>
    <w:bookmarkEnd w:id="24"/>
    <w:bookmarkStart w:name="z41" w:id="25"/>
    <w:p>
      <w:pPr>
        <w:spacing w:after="0"/>
        <w:ind w:left="0"/>
        <w:jc w:val="both"/>
      </w:pPr>
      <w:r>
        <w:rPr>
          <w:rFonts w:ascii="Times New Roman"/>
          <w:b w:val="false"/>
          <w:i w:val="false"/>
          <w:color w:val="000000"/>
          <w:sz w:val="28"/>
        </w:rPr>
        <w:t>
      Теке-Бұлақ ауылы, Айкешов көшесі № 3, Коммуналдық мемлекеттік қазыналық кәсіпорын "Үржар аудандық орталық ауруханасы" Шығыс Қазақстан облысы денсаулық сақтау басқармасы, Теке-бұлақ ауылдық медициналық пункті.</w:t>
      </w:r>
      <w:r>
        <w:br/>
      </w:r>
      <w:r>
        <w:rPr>
          <w:rFonts w:ascii="Times New Roman"/>
          <w:b w:val="false"/>
          <w:i w:val="false"/>
          <w:color w:val="000000"/>
          <w:sz w:val="28"/>
        </w:rPr>
        <w:t xml:space="preserve">
      </w:t>
      </w:r>
      <w:r>
        <w:rPr>
          <w:rFonts w:ascii="Times New Roman"/>
          <w:b w:val="false"/>
          <w:i w:val="false"/>
          <w:color w:val="000000"/>
          <w:sz w:val="28"/>
        </w:rPr>
        <w:t>Шекаралары: Теке-Бұлақ ауылы, Айкешев көшесі.</w:t>
      </w:r>
    </w:p>
    <w:bookmarkEnd w:id="25"/>
    <w:bookmarkStart w:name="z43" w:id="26"/>
    <w:p>
      <w:pPr>
        <w:spacing w:after="0"/>
        <w:ind w:left="0"/>
        <w:jc w:val="left"/>
      </w:pPr>
      <w:r>
        <w:rPr>
          <w:rFonts w:ascii="Times New Roman"/>
          <w:b/>
          <w:i w:val="false"/>
          <w:color w:val="000000"/>
        </w:rPr>
        <w:t xml:space="preserve"> 12. № 1015 Тұрсабеков сайлау учаскесі</w:t>
      </w:r>
    </w:p>
    <w:bookmarkEnd w:id="26"/>
    <w:bookmarkStart w:name="z44" w:id="27"/>
    <w:p>
      <w:pPr>
        <w:spacing w:after="0"/>
        <w:ind w:left="0"/>
        <w:jc w:val="both"/>
      </w:pPr>
      <w:r>
        <w:rPr>
          <w:rFonts w:ascii="Times New Roman"/>
          <w:b w:val="false"/>
          <w:i w:val="false"/>
          <w:color w:val="000000"/>
          <w:sz w:val="28"/>
        </w:rPr>
        <w:t>
      Айтбай ауылы, О.Серікбол көшесі № 30 б, "Тұрсабеков атындағы орта мектеп-бақшасы"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Айтбай ауылы, Қ. Молдағали, Абай, Гагарин, Рахатбай, Нарботин, Әкімбай, О. Серікбол көшелері.</w:t>
      </w:r>
    </w:p>
    <w:bookmarkEnd w:id="27"/>
    <w:bookmarkStart w:name="z46" w:id="28"/>
    <w:p>
      <w:pPr>
        <w:spacing w:after="0"/>
        <w:ind w:left="0"/>
        <w:jc w:val="left"/>
      </w:pPr>
      <w:r>
        <w:rPr>
          <w:rFonts w:ascii="Times New Roman"/>
          <w:b/>
          <w:i w:val="false"/>
          <w:color w:val="000000"/>
        </w:rPr>
        <w:t xml:space="preserve"> 13. № 1016 Салқынбел сайлау учаскесі</w:t>
      </w:r>
    </w:p>
    <w:bookmarkEnd w:id="28"/>
    <w:bookmarkStart w:name="z47" w:id="29"/>
    <w:p>
      <w:pPr>
        <w:spacing w:after="0"/>
        <w:ind w:left="0"/>
        <w:jc w:val="both"/>
      </w:pPr>
      <w:r>
        <w:rPr>
          <w:rFonts w:ascii="Times New Roman"/>
          <w:b w:val="false"/>
          <w:i w:val="false"/>
          <w:color w:val="000000"/>
          <w:sz w:val="28"/>
        </w:rPr>
        <w:t>
      Сегізбай ауылы, Құрықпаев көшесі № 17, Үржар ауданы әкімдігінің жедел пайдалану құқығындағы коммуналдық мемлекеттік қазыналық кәсіпорны "Мәдениет үйі" филиалы, Салқынбел ауылдық клубы.</w:t>
      </w:r>
      <w:r>
        <w:br/>
      </w:r>
      <w:r>
        <w:rPr>
          <w:rFonts w:ascii="Times New Roman"/>
          <w:b w:val="false"/>
          <w:i w:val="false"/>
          <w:color w:val="000000"/>
          <w:sz w:val="28"/>
        </w:rPr>
        <w:t xml:space="preserve">
      </w:t>
      </w:r>
      <w:r>
        <w:rPr>
          <w:rFonts w:ascii="Times New Roman"/>
          <w:b w:val="false"/>
          <w:i w:val="false"/>
          <w:color w:val="000000"/>
          <w:sz w:val="28"/>
        </w:rPr>
        <w:t>Шекаралары: Сегізбай ауылы, "Сымтас", "Айғайкезең", "Суықбұлақ", "Қызыл белдеу" учаскелері, Ленин, Гагарин, Титов, Мир, Абай, Омаров, Исабаев, Октябрь, М.Мәметова көшелері.</w:t>
      </w:r>
    </w:p>
    <w:bookmarkEnd w:id="29"/>
    <w:bookmarkStart w:name="z49" w:id="30"/>
    <w:p>
      <w:pPr>
        <w:spacing w:after="0"/>
        <w:ind w:left="0"/>
        <w:jc w:val="left"/>
      </w:pPr>
      <w:r>
        <w:rPr>
          <w:rFonts w:ascii="Times New Roman"/>
          <w:b/>
          <w:i w:val="false"/>
          <w:color w:val="000000"/>
        </w:rPr>
        <w:t xml:space="preserve"> 14. № 1017 Қарабұйрат сайлау учаскесі</w:t>
      </w:r>
    </w:p>
    <w:bookmarkEnd w:id="30"/>
    <w:bookmarkStart w:name="z50" w:id="31"/>
    <w:p>
      <w:pPr>
        <w:spacing w:after="0"/>
        <w:ind w:left="0"/>
        <w:jc w:val="both"/>
      </w:pPr>
      <w:r>
        <w:rPr>
          <w:rFonts w:ascii="Times New Roman"/>
          <w:b w:val="false"/>
          <w:i w:val="false"/>
          <w:color w:val="000000"/>
          <w:sz w:val="28"/>
        </w:rPr>
        <w:t>
      Қарабұйрат ауылы, Заречная көшесі № 10, "Қарабұйрат орта мектеп-бақша"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Қарабұйрат ауылы, Ұлы Отан соғысы ардагерлері, Жастар, Заречная, Тарбағатай көшелері.</w:t>
      </w:r>
    </w:p>
    <w:bookmarkEnd w:id="31"/>
    <w:bookmarkStart w:name="z52" w:id="32"/>
    <w:p>
      <w:pPr>
        <w:spacing w:after="0"/>
        <w:ind w:left="0"/>
        <w:jc w:val="left"/>
      </w:pPr>
      <w:r>
        <w:rPr>
          <w:rFonts w:ascii="Times New Roman"/>
          <w:b/>
          <w:i w:val="false"/>
          <w:color w:val="000000"/>
        </w:rPr>
        <w:t xml:space="preserve"> 15. № 1018 Жаңа-Тілек сайлау учаскесі</w:t>
      </w:r>
    </w:p>
    <w:bookmarkEnd w:id="32"/>
    <w:bookmarkStart w:name="z53" w:id="33"/>
    <w:p>
      <w:pPr>
        <w:spacing w:after="0"/>
        <w:ind w:left="0"/>
        <w:jc w:val="both"/>
      </w:pPr>
      <w:r>
        <w:rPr>
          <w:rFonts w:ascii="Times New Roman"/>
          <w:b w:val="false"/>
          <w:i w:val="false"/>
          <w:color w:val="000000"/>
          <w:sz w:val="28"/>
        </w:rPr>
        <w:t>
      Жаңа-Тілек ауылы, Ленин көшесі № 25, "М. Әуезов атындағы орта мектебі"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Жаңа-Тілек ауылы, Колхозная, Чапаев, Панфилов, Юбилейный, Горький, Жамбыл, Свердлов, М. Әуезов, Гагарин, Абай, Училище, Ленин, Ж. Аюбаев, Жеңістің 30 жылдығы, Қазақстанның 50 жылдығы, Зубакин, Октябрьдің 70 жылдығы, Б.Дүйсенбаев көшелері.</w:t>
      </w:r>
    </w:p>
    <w:bookmarkEnd w:id="33"/>
    <w:bookmarkStart w:name="z55" w:id="34"/>
    <w:p>
      <w:pPr>
        <w:spacing w:after="0"/>
        <w:ind w:left="0"/>
        <w:jc w:val="left"/>
      </w:pPr>
      <w:r>
        <w:rPr>
          <w:rFonts w:ascii="Times New Roman"/>
          <w:b/>
          <w:i w:val="false"/>
          <w:color w:val="000000"/>
        </w:rPr>
        <w:t xml:space="preserve"> 16. № 1019 Тас-Арық сайлау учаскесі</w:t>
      </w:r>
    </w:p>
    <w:bookmarkEnd w:id="34"/>
    <w:bookmarkStart w:name="z56" w:id="35"/>
    <w:p>
      <w:pPr>
        <w:spacing w:after="0"/>
        <w:ind w:left="0"/>
        <w:jc w:val="both"/>
      </w:pPr>
      <w:r>
        <w:rPr>
          <w:rFonts w:ascii="Times New Roman"/>
          <w:b w:val="false"/>
          <w:i w:val="false"/>
          <w:color w:val="000000"/>
          <w:sz w:val="28"/>
        </w:rPr>
        <w:t>
      Тас-Арық ауылы, Н.Байкенов көшесі № 20, "Тас-Арық негізгі мектебі"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Тас-Арық ауылы, Иманов, Жаңатілек, Сейфуллин, Н. Байкенов, Жамбыл, Қазақстанның 50 жылдығы көшелері.</w:t>
      </w:r>
    </w:p>
    <w:bookmarkEnd w:id="35"/>
    <w:bookmarkStart w:name="z58" w:id="36"/>
    <w:p>
      <w:pPr>
        <w:spacing w:after="0"/>
        <w:ind w:left="0"/>
        <w:jc w:val="left"/>
      </w:pPr>
      <w:r>
        <w:rPr>
          <w:rFonts w:ascii="Times New Roman"/>
          <w:b/>
          <w:i w:val="false"/>
          <w:color w:val="000000"/>
        </w:rPr>
        <w:t xml:space="preserve"> 17. № 1020 Жоғарғы Егінсу сайлау учаскесі</w:t>
      </w:r>
    </w:p>
    <w:bookmarkEnd w:id="36"/>
    <w:bookmarkStart w:name="z59" w:id="37"/>
    <w:p>
      <w:pPr>
        <w:spacing w:after="0"/>
        <w:ind w:left="0"/>
        <w:jc w:val="both"/>
      </w:pPr>
      <w:r>
        <w:rPr>
          <w:rFonts w:ascii="Times New Roman"/>
          <w:b w:val="false"/>
          <w:i w:val="false"/>
          <w:color w:val="000000"/>
          <w:sz w:val="28"/>
        </w:rPr>
        <w:t>
      Жоғары Егінсу ауылы, Д.Жүнісов көшесі № 16 а, "Егінсу орта мектеп-бақша"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Жоғары Егінсу ауылы, Найманбаев, Абай, М. Әуезов, Д. Жүнісов, Желтоқсан, Қабанбай, Байгульжин, Б. Байсабыров, Байғабылов, Қуанышев, Киров көшелері.</w:t>
      </w:r>
    </w:p>
    <w:bookmarkEnd w:id="37"/>
    <w:bookmarkStart w:name="z61" w:id="38"/>
    <w:p>
      <w:pPr>
        <w:spacing w:after="0"/>
        <w:ind w:left="0"/>
        <w:jc w:val="left"/>
      </w:pPr>
      <w:r>
        <w:rPr>
          <w:rFonts w:ascii="Times New Roman"/>
          <w:b/>
          <w:i w:val="false"/>
          <w:color w:val="000000"/>
        </w:rPr>
        <w:t xml:space="preserve"> 18. № 1021 Егінсу сайлау учаскесі</w:t>
      </w:r>
    </w:p>
    <w:bookmarkEnd w:id="38"/>
    <w:bookmarkStart w:name="z62" w:id="39"/>
    <w:p>
      <w:pPr>
        <w:spacing w:after="0"/>
        <w:ind w:left="0"/>
        <w:jc w:val="both"/>
      </w:pPr>
      <w:r>
        <w:rPr>
          <w:rFonts w:ascii="Times New Roman"/>
          <w:b w:val="false"/>
          <w:i w:val="false"/>
          <w:color w:val="000000"/>
          <w:sz w:val="28"/>
        </w:rPr>
        <w:t>
      Егінсу ауылы, Аймауытов көшесі № 17, "Ш.Уәлиханов атындағы орта мектеп-бақша"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Егінсу ауылы, М. Мәметова, Сейфуллин, Баизов, М. Әуезов, А. Байтұрсынов, Шәкәрім, Аймауытов, , Жастар, Сүлеймен би көшелері.</w:t>
      </w:r>
    </w:p>
    <w:bookmarkEnd w:id="39"/>
    <w:bookmarkStart w:name="z64" w:id="40"/>
    <w:p>
      <w:pPr>
        <w:spacing w:after="0"/>
        <w:ind w:left="0"/>
        <w:jc w:val="left"/>
      </w:pPr>
      <w:r>
        <w:rPr>
          <w:rFonts w:ascii="Times New Roman"/>
          <w:b/>
          <w:i w:val="false"/>
          <w:color w:val="000000"/>
        </w:rPr>
        <w:t xml:space="preserve"> 19. № 1022 Жанай сайлау учаскесі.</w:t>
      </w:r>
    </w:p>
    <w:bookmarkEnd w:id="40"/>
    <w:bookmarkStart w:name="z65" w:id="41"/>
    <w:p>
      <w:pPr>
        <w:spacing w:after="0"/>
        <w:ind w:left="0"/>
        <w:jc w:val="both"/>
      </w:pPr>
      <w:r>
        <w:rPr>
          <w:rFonts w:ascii="Times New Roman"/>
          <w:b w:val="false"/>
          <w:i w:val="false"/>
          <w:color w:val="000000"/>
          <w:sz w:val="28"/>
        </w:rPr>
        <w:t>
      Жанай ауылы, Қабанбай көшесі № 41 а, "Жанай орта мектеп-бақша"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Жанай ауылы, Төлеби, Рысқұлбеков, Қонаев, М. Мәметова, Абай, Жастар, Желтоқсан, Қабанбай көшелері.</w:t>
      </w:r>
    </w:p>
    <w:bookmarkEnd w:id="41"/>
    <w:bookmarkStart w:name="z67" w:id="42"/>
    <w:p>
      <w:pPr>
        <w:spacing w:after="0"/>
        <w:ind w:left="0"/>
        <w:jc w:val="left"/>
      </w:pPr>
      <w:r>
        <w:rPr>
          <w:rFonts w:ascii="Times New Roman"/>
          <w:b/>
          <w:i w:val="false"/>
          <w:color w:val="000000"/>
        </w:rPr>
        <w:t xml:space="preserve"> 20. № 1023 Ақжар сайлау учаскесі</w:t>
      </w:r>
    </w:p>
    <w:bookmarkEnd w:id="42"/>
    <w:bookmarkStart w:name="z68" w:id="43"/>
    <w:p>
      <w:pPr>
        <w:spacing w:after="0"/>
        <w:ind w:left="0"/>
        <w:jc w:val="both"/>
      </w:pPr>
      <w:r>
        <w:rPr>
          <w:rFonts w:ascii="Times New Roman"/>
          <w:b w:val="false"/>
          <w:i w:val="false"/>
          <w:color w:val="000000"/>
          <w:sz w:val="28"/>
        </w:rPr>
        <w:t>
      Ақжар ауылы, Тұрлыханов көшесі № 64, "Б. Тұрлыханов атындағы орта мектеп-бақша"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Ақжар ауылы, Қ. Байсеитова, Ж. Жыңғылбаев, Б. Момышұлы, Абылайхан даңғылы, Б. Тұрлыханов, Жеңіс, Ер-Қабанбай, М. Әуезов, Иманов , С. Сейфуллин, Жастар көшелері.</w:t>
      </w:r>
    </w:p>
    <w:bookmarkEnd w:id="43"/>
    <w:bookmarkStart w:name="z70" w:id="44"/>
    <w:p>
      <w:pPr>
        <w:spacing w:after="0"/>
        <w:ind w:left="0"/>
        <w:jc w:val="left"/>
      </w:pPr>
      <w:r>
        <w:rPr>
          <w:rFonts w:ascii="Times New Roman"/>
          <w:b/>
          <w:i w:val="false"/>
          <w:color w:val="000000"/>
        </w:rPr>
        <w:t xml:space="preserve"> 21. № 1024 Қарамойыл сайлау учаскесі</w:t>
      </w:r>
    </w:p>
    <w:bookmarkEnd w:id="44"/>
    <w:bookmarkStart w:name="z71" w:id="45"/>
    <w:p>
      <w:pPr>
        <w:spacing w:after="0"/>
        <w:ind w:left="0"/>
        <w:jc w:val="both"/>
      </w:pPr>
      <w:r>
        <w:rPr>
          <w:rFonts w:ascii="Times New Roman"/>
          <w:b w:val="false"/>
          <w:i w:val="false"/>
          <w:color w:val="000000"/>
          <w:sz w:val="28"/>
        </w:rPr>
        <w:t>
      Қарамойыл ауылы, Абай көшесі №5, Коммуналдық мемлекеттік қазыналық кәсіпорын "Үржар аудандық орталық ауруханасы" Шығыс Қазақстан облысы денсаулық сақтау басқармасы, Қарамойыл ауылдық медициналық пункті.</w:t>
      </w:r>
      <w:r>
        <w:br/>
      </w:r>
      <w:r>
        <w:rPr>
          <w:rFonts w:ascii="Times New Roman"/>
          <w:b w:val="false"/>
          <w:i w:val="false"/>
          <w:color w:val="000000"/>
          <w:sz w:val="28"/>
        </w:rPr>
        <w:t xml:space="preserve">
      </w:t>
      </w:r>
      <w:r>
        <w:rPr>
          <w:rFonts w:ascii="Times New Roman"/>
          <w:b w:val="false"/>
          <w:i w:val="false"/>
          <w:color w:val="000000"/>
          <w:sz w:val="28"/>
        </w:rPr>
        <w:t>Шекаралары: Қарамойыл ауылы, Ш. Уәлиханов, Т. Рысқұлов, Д. Нүрпейісова, Абай, Набережная көшелері.</w:t>
      </w:r>
    </w:p>
    <w:bookmarkEnd w:id="45"/>
    <w:bookmarkStart w:name="z73" w:id="46"/>
    <w:p>
      <w:pPr>
        <w:spacing w:after="0"/>
        <w:ind w:left="0"/>
        <w:jc w:val="left"/>
      </w:pPr>
      <w:r>
        <w:rPr>
          <w:rFonts w:ascii="Times New Roman"/>
          <w:b/>
          <w:i w:val="false"/>
          <w:color w:val="000000"/>
        </w:rPr>
        <w:t xml:space="preserve"> 22. № 1025 Амангелді сайлау учаскесі</w:t>
      </w:r>
    </w:p>
    <w:bookmarkEnd w:id="46"/>
    <w:bookmarkStart w:name="z74" w:id="47"/>
    <w:p>
      <w:pPr>
        <w:spacing w:after="0"/>
        <w:ind w:left="0"/>
        <w:jc w:val="both"/>
      </w:pPr>
      <w:r>
        <w:rPr>
          <w:rFonts w:ascii="Times New Roman"/>
          <w:b w:val="false"/>
          <w:i w:val="false"/>
          <w:color w:val="000000"/>
          <w:sz w:val="28"/>
        </w:rPr>
        <w:t>
      Амангелді ауылы, М. Жұмабаев көшесі № 5, Коммуналдық мемлекеттік қазыналық кәсіпорын "Үржар аудандық орталық ауруханасы" Шығыс Қазақстан облысы денсаулық сақтау басқармасы, Амангелді ауылдық медициналық пункті.</w:t>
      </w:r>
      <w:r>
        <w:br/>
      </w:r>
      <w:r>
        <w:rPr>
          <w:rFonts w:ascii="Times New Roman"/>
          <w:b w:val="false"/>
          <w:i w:val="false"/>
          <w:color w:val="000000"/>
          <w:sz w:val="28"/>
        </w:rPr>
        <w:t xml:space="preserve">
      </w:t>
      </w:r>
      <w:r>
        <w:rPr>
          <w:rFonts w:ascii="Times New Roman"/>
          <w:b w:val="false"/>
          <w:i w:val="false"/>
          <w:color w:val="000000"/>
          <w:sz w:val="28"/>
        </w:rPr>
        <w:t>Шекаралары: Амангелді ауылы, Қ. Сағырбаев, Ы. Алтынсарин, Западная, Ардагерлер, М. Жұмаев көшелері.</w:t>
      </w:r>
    </w:p>
    <w:bookmarkEnd w:id="47"/>
    <w:bookmarkStart w:name="z76" w:id="48"/>
    <w:p>
      <w:pPr>
        <w:spacing w:after="0"/>
        <w:ind w:left="0"/>
        <w:jc w:val="left"/>
      </w:pPr>
      <w:r>
        <w:rPr>
          <w:rFonts w:ascii="Times New Roman"/>
          <w:b/>
          <w:i w:val="false"/>
          <w:color w:val="000000"/>
        </w:rPr>
        <w:t xml:space="preserve"> 23. № 1026 Үржар сайлау учаскесі</w:t>
      </w:r>
    </w:p>
    <w:bookmarkEnd w:id="48"/>
    <w:bookmarkStart w:name="z77" w:id="49"/>
    <w:p>
      <w:pPr>
        <w:spacing w:after="0"/>
        <w:ind w:left="0"/>
        <w:jc w:val="both"/>
      </w:pPr>
      <w:r>
        <w:rPr>
          <w:rFonts w:ascii="Times New Roman"/>
          <w:b w:val="false"/>
          <w:i w:val="false"/>
          <w:color w:val="000000"/>
          <w:sz w:val="28"/>
        </w:rPr>
        <w:t>
      Үржар ауылы, Абылайхан даңғылы № 224, "Крупская атындағы орта мектеп-балабақша"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w:t>
      </w:r>
      <w:r>
        <w:rPr>
          <w:rFonts w:ascii="Times New Roman"/>
          <w:b/>
          <w:i w:val="false"/>
          <w:color w:val="000000"/>
          <w:sz w:val="28"/>
        </w:rPr>
        <w:t xml:space="preserve">: </w:t>
      </w:r>
      <w:r>
        <w:rPr>
          <w:rFonts w:ascii="Times New Roman"/>
          <w:b w:val="false"/>
          <w:i w:val="false"/>
          <w:color w:val="000000"/>
          <w:sz w:val="28"/>
        </w:rPr>
        <w:t>Үржар ауылы, Абылайхан даңғылы, Морозов, Мирзоян, Жұмағұлов, Щорс, Мир, Собко, Первомайская көшелері, автоколонна, Самал мөлтек ауданы, асфальт зауыты.</w:t>
      </w:r>
    </w:p>
    <w:bookmarkEnd w:id="49"/>
    <w:bookmarkStart w:name="z79" w:id="50"/>
    <w:p>
      <w:pPr>
        <w:spacing w:after="0"/>
        <w:ind w:left="0"/>
        <w:jc w:val="left"/>
      </w:pPr>
      <w:r>
        <w:rPr>
          <w:rFonts w:ascii="Times New Roman"/>
          <w:b/>
          <w:i w:val="false"/>
          <w:color w:val="000000"/>
        </w:rPr>
        <w:t xml:space="preserve"> 24. № 1027 Жансүгіров сайлау учаскесі</w:t>
      </w:r>
    </w:p>
    <w:bookmarkEnd w:id="50"/>
    <w:bookmarkStart w:name="z80" w:id="51"/>
    <w:p>
      <w:pPr>
        <w:spacing w:after="0"/>
        <w:ind w:left="0"/>
        <w:jc w:val="both"/>
      </w:pPr>
      <w:r>
        <w:rPr>
          <w:rFonts w:ascii="Times New Roman"/>
          <w:b w:val="false"/>
          <w:i w:val="false"/>
          <w:color w:val="000000"/>
          <w:sz w:val="28"/>
        </w:rPr>
        <w:t>
      Үржар ауылы, Шыңқожа батыр көшесі № 93, "Жансүгіров атындағы орта мектебі"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 xml:space="preserve">Шекаралары: Үржар ауылы, Уәлиханов, Жандосов, Шыңқожа батыр, Чехов, Байтұрсынов, Жамбыл, Дулатов, Тарбағатай, Омарбековтер, Фрунзе, Короткая, Алматинская, Куйбышев, Пролетарская, Хасенов, Найманбаев, Абылайхан даңғылы, Сырым, Степная көшелері. </w:t>
      </w:r>
    </w:p>
    <w:bookmarkEnd w:id="51"/>
    <w:bookmarkStart w:name="z82" w:id="52"/>
    <w:p>
      <w:pPr>
        <w:spacing w:after="0"/>
        <w:ind w:left="0"/>
        <w:jc w:val="left"/>
      </w:pPr>
      <w:r>
        <w:rPr>
          <w:rFonts w:ascii="Times New Roman"/>
          <w:b/>
          <w:i w:val="false"/>
          <w:color w:val="000000"/>
        </w:rPr>
        <w:t xml:space="preserve"> 25. № 1028 Саяд сайлау учаскесі</w:t>
      </w:r>
    </w:p>
    <w:bookmarkEnd w:id="52"/>
    <w:bookmarkStart w:name="z83" w:id="53"/>
    <w:p>
      <w:pPr>
        <w:spacing w:after="0"/>
        <w:ind w:left="0"/>
        <w:jc w:val="both"/>
      </w:pPr>
      <w:r>
        <w:rPr>
          <w:rFonts w:ascii="Times New Roman"/>
          <w:b w:val="false"/>
          <w:i w:val="false"/>
          <w:color w:val="000000"/>
          <w:sz w:val="28"/>
        </w:rPr>
        <w:t>
      Үржар ауылы, Шевченко көшесі № 25, Шығыс Қазакстан Облысы білім басқармасы, "Үржар аудандық педагогикалық-психологиялық түзеу кабинеті"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Үржар ауылы, Мирзоян, Чехов, Ә.Молдағұлова, Хасенов, Шыңқожа батыр, Шевченко, Колесников, Наурызбай, Жансүгіров, Б. Момышұлы, Ғабдуллин көшелері.</w:t>
      </w:r>
    </w:p>
    <w:bookmarkEnd w:id="53"/>
    <w:bookmarkStart w:name="z85" w:id="54"/>
    <w:p>
      <w:pPr>
        <w:spacing w:after="0"/>
        <w:ind w:left="0"/>
        <w:jc w:val="left"/>
      </w:pPr>
      <w:r>
        <w:rPr>
          <w:rFonts w:ascii="Times New Roman"/>
          <w:b/>
          <w:i w:val="false"/>
          <w:color w:val="000000"/>
        </w:rPr>
        <w:t xml:space="preserve"> 26. № 1029 Парасат сайлау учаскесі</w:t>
      </w:r>
    </w:p>
    <w:bookmarkEnd w:id="54"/>
    <w:bookmarkStart w:name="z86" w:id="55"/>
    <w:p>
      <w:pPr>
        <w:spacing w:after="0"/>
        <w:ind w:left="0"/>
        <w:jc w:val="both"/>
      </w:pPr>
      <w:r>
        <w:rPr>
          <w:rFonts w:ascii="Times New Roman"/>
          <w:b w:val="false"/>
          <w:i w:val="false"/>
          <w:color w:val="000000"/>
          <w:sz w:val="28"/>
        </w:rPr>
        <w:t>
      Үржар ауылы, Аблайхан даңғылы № 145, Коммуналдық мемлекеттік қазыналық кәсіпорын "Үржар аудандық орталық ауруханасы" Шығыс Қазақстан облысы денсаулық сақтау басқармасы, дәрігерлік амбулатория № 3.</w:t>
      </w:r>
      <w:r>
        <w:br/>
      </w:r>
      <w:r>
        <w:rPr>
          <w:rFonts w:ascii="Times New Roman"/>
          <w:b w:val="false"/>
          <w:i w:val="false"/>
          <w:color w:val="000000"/>
          <w:sz w:val="28"/>
        </w:rPr>
        <w:t xml:space="preserve">
      </w:t>
      </w:r>
      <w:r>
        <w:rPr>
          <w:rFonts w:ascii="Times New Roman"/>
          <w:b w:val="false"/>
          <w:i w:val="false"/>
          <w:color w:val="000000"/>
          <w:sz w:val="28"/>
        </w:rPr>
        <w:t>Шекаралары: Үржар ауылы, Абай, Жандосов, Старокожева, Қабанбай, Абылайхан даңғылы, Шыңқожа батыр, Қ. Игенбаев, Щепина, Сейфуллин, Құдайбердиев, Құрманғазы, Некрасовка көшелері.</w:t>
      </w:r>
    </w:p>
    <w:bookmarkEnd w:id="55"/>
    <w:bookmarkStart w:name="z88" w:id="56"/>
    <w:p>
      <w:pPr>
        <w:spacing w:after="0"/>
        <w:ind w:left="0"/>
        <w:jc w:val="left"/>
      </w:pPr>
      <w:r>
        <w:rPr>
          <w:rFonts w:ascii="Times New Roman"/>
          <w:b/>
          <w:i w:val="false"/>
          <w:color w:val="000000"/>
        </w:rPr>
        <w:t xml:space="preserve"> 27. № 1030 Аймад сайлау учаскесі</w:t>
      </w:r>
    </w:p>
    <w:bookmarkEnd w:id="56"/>
    <w:bookmarkStart w:name="z89" w:id="57"/>
    <w:p>
      <w:pPr>
        <w:spacing w:after="0"/>
        <w:ind w:left="0"/>
        <w:jc w:val="both"/>
      </w:pPr>
      <w:r>
        <w:rPr>
          <w:rFonts w:ascii="Times New Roman"/>
          <w:b w:val="false"/>
          <w:i w:val="false"/>
          <w:color w:val="000000"/>
          <w:sz w:val="28"/>
        </w:rPr>
        <w:t>
      Үржар ауылы, Гагарин көшесі № 25, "Қазақтелеком" Акционерлік қоғамының филиалы, Шығыс Қазақстан облыстық телекоммуникация дирекциясы, Үржар аудандық өндірістік телекоммуникация торабы.</w:t>
      </w:r>
      <w:r>
        <w:br/>
      </w:r>
      <w:r>
        <w:rPr>
          <w:rFonts w:ascii="Times New Roman"/>
          <w:b w:val="false"/>
          <w:i w:val="false"/>
          <w:color w:val="000000"/>
          <w:sz w:val="28"/>
        </w:rPr>
        <w:t xml:space="preserve">
      </w:t>
      </w:r>
      <w:r>
        <w:rPr>
          <w:rFonts w:ascii="Times New Roman"/>
          <w:b w:val="false"/>
          <w:i w:val="false"/>
          <w:color w:val="000000"/>
          <w:sz w:val="28"/>
        </w:rPr>
        <w:t>Шекаралары: Үржар ауылы, Р. Белеуханов, Шмидта, Воронков, Комаров, Котовский, Гагарин, Сейфуллин, Абылайхан даңғылы, Құрманғазы, Шыңқожа батыр, Семушкина, К. Маркс, Гоголь көшелері.</w:t>
      </w:r>
    </w:p>
    <w:bookmarkEnd w:id="57"/>
    <w:bookmarkStart w:name="z91" w:id="58"/>
    <w:p>
      <w:pPr>
        <w:spacing w:after="0"/>
        <w:ind w:left="0"/>
        <w:jc w:val="left"/>
      </w:pPr>
      <w:r>
        <w:rPr>
          <w:rFonts w:ascii="Times New Roman"/>
          <w:b/>
          <w:i w:val="false"/>
          <w:color w:val="000000"/>
        </w:rPr>
        <w:t xml:space="preserve"> 28. № 1031 Сейфуллин сайлау учаскесі</w:t>
      </w:r>
    </w:p>
    <w:bookmarkEnd w:id="58"/>
    <w:bookmarkStart w:name="z92" w:id="59"/>
    <w:p>
      <w:pPr>
        <w:spacing w:after="0"/>
        <w:ind w:left="0"/>
        <w:jc w:val="both"/>
      </w:pPr>
      <w:r>
        <w:rPr>
          <w:rFonts w:ascii="Times New Roman"/>
          <w:b w:val="false"/>
          <w:i w:val="false"/>
          <w:color w:val="000000"/>
          <w:sz w:val="28"/>
        </w:rPr>
        <w:t>
      Үржар ауылы, Сейфуллин көшесі № 63, Республикалық "Отан" қоғамдық бірлестігінің "Үржар аудандық кәсіби-техникалық оқу орталығы" білім беру мекемесі.</w:t>
      </w:r>
      <w:r>
        <w:br/>
      </w:r>
      <w:r>
        <w:rPr>
          <w:rFonts w:ascii="Times New Roman"/>
          <w:b w:val="false"/>
          <w:i w:val="false"/>
          <w:color w:val="000000"/>
          <w:sz w:val="28"/>
        </w:rPr>
        <w:t xml:space="preserve">
      </w:t>
      </w:r>
      <w:r>
        <w:rPr>
          <w:rFonts w:ascii="Times New Roman"/>
          <w:b w:val="false"/>
          <w:i w:val="false"/>
          <w:color w:val="000000"/>
          <w:sz w:val="28"/>
        </w:rPr>
        <w:t>Шекаралары: Үржар ауылы, Буденный, Суворов, Маяковский, Междуречная, Кебісбаев, Титов, М. Әуезов, Белинский, Қазыбек би, Сейфуллин, Челюскин, Чкалов көшелері.</w:t>
      </w:r>
    </w:p>
    <w:bookmarkEnd w:id="59"/>
    <w:bookmarkStart w:name="z94" w:id="60"/>
    <w:p>
      <w:pPr>
        <w:spacing w:after="0"/>
        <w:ind w:left="0"/>
        <w:jc w:val="left"/>
      </w:pPr>
      <w:r>
        <w:rPr>
          <w:rFonts w:ascii="Times New Roman"/>
          <w:b/>
          <w:i w:val="false"/>
          <w:color w:val="000000"/>
        </w:rPr>
        <w:t xml:space="preserve"> 29. № 1032 Горький сайлау учаскесі</w:t>
      </w:r>
    </w:p>
    <w:bookmarkEnd w:id="60"/>
    <w:bookmarkStart w:name="z95" w:id="61"/>
    <w:p>
      <w:pPr>
        <w:spacing w:after="0"/>
        <w:ind w:left="0"/>
        <w:jc w:val="both"/>
      </w:pPr>
      <w:r>
        <w:rPr>
          <w:rFonts w:ascii="Times New Roman"/>
          <w:b w:val="false"/>
          <w:i w:val="false"/>
          <w:color w:val="000000"/>
          <w:sz w:val="28"/>
        </w:rPr>
        <w:t>
      Үржар ауылы, Панкратов көшесі № 10, "Б. Момышұлы атындағы орта мектебі"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Үржар ауылы, Павлов, Панкратов, Воронков, Абылайхан даңғылы, Кобозев, Гагарин, Белеуханов, Рыскұлов, Жұмабаев, Марғұлан, Ворошилов, Брусиловский, Семушкина, Қажымұқан, Ерзакович, Әл-Фараби, Гоголя, Чкалов, Челюскин көшелері.</w:t>
      </w:r>
    </w:p>
    <w:bookmarkEnd w:id="61"/>
    <w:bookmarkStart w:name="z97" w:id="62"/>
    <w:p>
      <w:pPr>
        <w:spacing w:after="0"/>
        <w:ind w:left="0"/>
        <w:jc w:val="left"/>
      </w:pPr>
      <w:r>
        <w:rPr>
          <w:rFonts w:ascii="Times New Roman"/>
          <w:b/>
          <w:i w:val="false"/>
          <w:color w:val="000000"/>
        </w:rPr>
        <w:t xml:space="preserve"> 30. № 1033 Гагарин сайлау учаскесі</w:t>
      </w:r>
    </w:p>
    <w:bookmarkEnd w:id="62"/>
    <w:bookmarkStart w:name="z98" w:id="63"/>
    <w:p>
      <w:pPr>
        <w:spacing w:after="0"/>
        <w:ind w:left="0"/>
        <w:jc w:val="both"/>
      </w:pPr>
      <w:r>
        <w:rPr>
          <w:rFonts w:ascii="Times New Roman"/>
          <w:b w:val="false"/>
          <w:i w:val="false"/>
          <w:color w:val="000000"/>
          <w:sz w:val="28"/>
        </w:rPr>
        <w:t>
      Үржар ауылы, Гагарин № 121, "Абай атындағы орта мектеп-лицейі және балабақша"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Үржар ауылы, Ленинград, Жалын, Асфандияров, Мичурина, М.Мәметова, Сейфуллин, Семушкина, Бұхар-Жырау, Белеуханов, Гагарин, Щепина, Воронков, Лермонтов, Барлықбай көшелері.</w:t>
      </w:r>
    </w:p>
    <w:bookmarkEnd w:id="63"/>
    <w:bookmarkStart w:name="z100" w:id="64"/>
    <w:p>
      <w:pPr>
        <w:spacing w:after="0"/>
        <w:ind w:left="0"/>
        <w:jc w:val="left"/>
      </w:pPr>
      <w:r>
        <w:rPr>
          <w:rFonts w:ascii="Times New Roman"/>
          <w:b/>
          <w:i w:val="false"/>
          <w:color w:val="000000"/>
        </w:rPr>
        <w:t xml:space="preserve"> 31. № 1034 Жалын сайлау учаскесі</w:t>
      </w:r>
    </w:p>
    <w:bookmarkEnd w:id="64"/>
    <w:bookmarkStart w:name="z101" w:id="65"/>
    <w:p>
      <w:pPr>
        <w:spacing w:after="0"/>
        <w:ind w:left="0"/>
        <w:jc w:val="both"/>
      </w:pPr>
      <w:r>
        <w:rPr>
          <w:rFonts w:ascii="Times New Roman"/>
          <w:b w:val="false"/>
          <w:i w:val="false"/>
          <w:color w:val="000000"/>
          <w:sz w:val="28"/>
        </w:rPr>
        <w:t>
      Үржар ауылы, Қабанбай көшесі № 161, "Қазпошта" акционерлік қоғамы, Үржар аудандық пошта бөлімшесінің торабы, Үржар ауылдық пошта байланыс бөлімшесі №3.</w:t>
      </w:r>
      <w:r>
        <w:br/>
      </w:r>
      <w:r>
        <w:rPr>
          <w:rFonts w:ascii="Times New Roman"/>
          <w:b w:val="false"/>
          <w:i w:val="false"/>
          <w:color w:val="000000"/>
          <w:sz w:val="28"/>
        </w:rPr>
        <w:t xml:space="preserve">
      </w:t>
      </w:r>
      <w:r>
        <w:rPr>
          <w:rFonts w:ascii="Times New Roman"/>
          <w:b w:val="false"/>
          <w:i w:val="false"/>
          <w:color w:val="000000"/>
          <w:sz w:val="28"/>
        </w:rPr>
        <w:t>Шекаралары: Үржар ауылы, Алтынсарин, Недоступова, Овода, Олжаев, Сандыбаев, Абай, Бөгембай, Старокожева, Гайдар, Горький көшелері.</w:t>
      </w:r>
    </w:p>
    <w:bookmarkEnd w:id="65"/>
    <w:bookmarkStart w:name="z103" w:id="66"/>
    <w:p>
      <w:pPr>
        <w:spacing w:after="0"/>
        <w:ind w:left="0"/>
        <w:jc w:val="left"/>
      </w:pPr>
      <w:r>
        <w:rPr>
          <w:rFonts w:ascii="Times New Roman"/>
          <w:b/>
          <w:i w:val="false"/>
          <w:color w:val="000000"/>
        </w:rPr>
        <w:t xml:space="preserve"> 32. № 1035 Орталық сайлау учаскесі</w:t>
      </w:r>
    </w:p>
    <w:bookmarkEnd w:id="66"/>
    <w:bookmarkStart w:name="z104" w:id="67"/>
    <w:p>
      <w:pPr>
        <w:spacing w:after="0"/>
        <w:ind w:left="0"/>
        <w:jc w:val="both"/>
      </w:pPr>
      <w:r>
        <w:rPr>
          <w:rFonts w:ascii="Times New Roman"/>
          <w:b w:val="false"/>
          <w:i w:val="false"/>
          <w:color w:val="000000"/>
          <w:sz w:val="28"/>
        </w:rPr>
        <w:t>
      Үржар ауылы, Абылайхан даңғылы № 128, Үржар ауданы әкімдігінің жедел пайдалану құқығындағы коммуналдық мемлекеттік қазыналық кәсіпорны "Мәдениет үйі" филиалы, Үржар ауылдық клубы.</w:t>
      </w:r>
      <w:r>
        <w:br/>
      </w:r>
      <w:r>
        <w:rPr>
          <w:rFonts w:ascii="Times New Roman"/>
          <w:b w:val="false"/>
          <w:i w:val="false"/>
          <w:color w:val="000000"/>
          <w:sz w:val="28"/>
        </w:rPr>
        <w:t xml:space="preserve">
      </w:t>
      </w:r>
      <w:r>
        <w:rPr>
          <w:rFonts w:ascii="Times New Roman"/>
          <w:b w:val="false"/>
          <w:i w:val="false"/>
          <w:color w:val="000000"/>
          <w:sz w:val="28"/>
        </w:rPr>
        <w:t xml:space="preserve">Шекаралары: Үржар ауылы, Қабанбай, Старокожева, З. Космодемьянская, Борцов, Фрунзе, Жұмаділов, Алтай, Құдайбердиев, Игенбаев, Рысқұлов, Жамбыл, Жандосов, Мұхаметкаримов, Абай, Пушкин, Айғожин көшелері, Абылайхан даңғылы. </w:t>
      </w:r>
    </w:p>
    <w:bookmarkEnd w:id="67"/>
    <w:bookmarkStart w:name="z106" w:id="68"/>
    <w:p>
      <w:pPr>
        <w:spacing w:after="0"/>
        <w:ind w:left="0"/>
        <w:jc w:val="left"/>
      </w:pPr>
      <w:r>
        <w:rPr>
          <w:rFonts w:ascii="Times New Roman"/>
          <w:b/>
          <w:i w:val="false"/>
          <w:color w:val="000000"/>
        </w:rPr>
        <w:t xml:space="preserve"> 33. № 1036 Қызыл- ту сайлау учаскесі</w:t>
      </w:r>
    </w:p>
    <w:bookmarkEnd w:id="68"/>
    <w:bookmarkStart w:name="z107" w:id="69"/>
    <w:p>
      <w:pPr>
        <w:spacing w:after="0"/>
        <w:ind w:left="0"/>
        <w:jc w:val="both"/>
      </w:pPr>
      <w:r>
        <w:rPr>
          <w:rFonts w:ascii="Times New Roman"/>
          <w:b w:val="false"/>
          <w:i w:val="false"/>
          <w:color w:val="000000"/>
          <w:sz w:val="28"/>
        </w:rPr>
        <w:t>
      Қызыл-Ту ауылы, Ленин көшесі № 3, "Кішкенетау орта мектебі"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w:t>
      </w:r>
      <w:r>
        <w:rPr>
          <w:rFonts w:ascii="Times New Roman"/>
          <w:b/>
          <w:i w:val="false"/>
          <w:color w:val="000000"/>
          <w:sz w:val="28"/>
        </w:rPr>
        <w:t xml:space="preserve">: </w:t>
      </w:r>
      <w:r>
        <w:rPr>
          <w:rFonts w:ascii="Times New Roman"/>
          <w:b w:val="false"/>
          <w:i w:val="false"/>
          <w:color w:val="000000"/>
          <w:sz w:val="28"/>
        </w:rPr>
        <w:t>Қызыл-Ту ауылы, фермалар.</w:t>
      </w:r>
    </w:p>
    <w:bookmarkEnd w:id="69"/>
    <w:bookmarkStart w:name="z109" w:id="70"/>
    <w:p>
      <w:pPr>
        <w:spacing w:after="0"/>
        <w:ind w:left="0"/>
        <w:jc w:val="left"/>
      </w:pPr>
      <w:r>
        <w:rPr>
          <w:rFonts w:ascii="Times New Roman"/>
          <w:b/>
          <w:i w:val="false"/>
          <w:color w:val="000000"/>
        </w:rPr>
        <w:t xml:space="preserve"> 34. № 1037 Бұрған сайлау учаскесі</w:t>
      </w:r>
    </w:p>
    <w:bookmarkEnd w:id="70"/>
    <w:bookmarkStart w:name="z110" w:id="71"/>
    <w:p>
      <w:pPr>
        <w:spacing w:after="0"/>
        <w:ind w:left="0"/>
        <w:jc w:val="both"/>
      </w:pPr>
      <w:r>
        <w:rPr>
          <w:rFonts w:ascii="Times New Roman"/>
          <w:b w:val="false"/>
          <w:i w:val="false"/>
          <w:color w:val="000000"/>
          <w:sz w:val="28"/>
        </w:rPr>
        <w:t>
      Бұрған ауылы, "Бұрған бастауыш мектебі" Коммуналдық мемлекеттік мекемесі.</w:t>
      </w:r>
    </w:p>
    <w:bookmarkEnd w:id="71"/>
    <w:p>
      <w:pPr>
        <w:spacing w:after="0"/>
        <w:ind w:left="0"/>
        <w:jc w:val="left"/>
      </w:pPr>
      <w:r>
        <w:rPr>
          <w:rFonts w:ascii="Times New Roman"/>
          <w:b w:val="false"/>
          <w:i w:val="false"/>
          <w:color w:val="000000"/>
          <w:sz w:val="28"/>
        </w:rPr>
        <w:t>
      Шекаралары: Бұрған ауылы, фермалар.</w:t>
      </w:r>
      <w:r>
        <w:br/>
      </w:r>
      <w:r>
        <w:rPr>
          <w:rFonts w:ascii="Times New Roman"/>
          <w:b w:val="false"/>
          <w:i w:val="false"/>
          <w:color w:val="000000"/>
          <w:sz w:val="28"/>
        </w:rPr>
        <w:t>
</w:t>
      </w:r>
    </w:p>
    <w:bookmarkStart w:name="z111" w:id="72"/>
    <w:p>
      <w:pPr>
        <w:spacing w:after="0"/>
        <w:ind w:left="0"/>
        <w:jc w:val="left"/>
      </w:pPr>
      <w:r>
        <w:rPr>
          <w:rFonts w:ascii="Times New Roman"/>
          <w:b/>
          <w:i w:val="false"/>
          <w:color w:val="000000"/>
        </w:rPr>
        <w:t xml:space="preserve"> 35. № 1038 Бестерек сайлау учаскесі</w:t>
      </w:r>
    </w:p>
    <w:bookmarkEnd w:id="72"/>
    <w:bookmarkStart w:name="z112" w:id="73"/>
    <w:p>
      <w:pPr>
        <w:spacing w:after="0"/>
        <w:ind w:left="0"/>
        <w:jc w:val="both"/>
      </w:pPr>
      <w:r>
        <w:rPr>
          <w:rFonts w:ascii="Times New Roman"/>
          <w:b w:val="false"/>
          <w:i w:val="false"/>
          <w:color w:val="000000"/>
          <w:sz w:val="28"/>
        </w:rPr>
        <w:t>
      Бестерек ауылы, Мир көшесі № 40, "М. Хасенов атындағы Бестерек орта мектеп бақша және мектеп жанындағы интернат"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Бестерек ауылы, М. Әуезов, Абай, Мира, Ардагерлер, Байтұрсынов, Гагарин, Б. Момышұлы, Әубакіров көшелері.</w:t>
      </w:r>
    </w:p>
    <w:bookmarkEnd w:id="73"/>
    <w:bookmarkStart w:name="z114" w:id="74"/>
    <w:p>
      <w:pPr>
        <w:spacing w:after="0"/>
        <w:ind w:left="0"/>
        <w:jc w:val="left"/>
      </w:pPr>
      <w:r>
        <w:rPr>
          <w:rFonts w:ascii="Times New Roman"/>
          <w:b/>
          <w:i w:val="false"/>
          <w:color w:val="000000"/>
        </w:rPr>
        <w:t xml:space="preserve"> 36. № 1039 Ер Қабанбай сайлау учаскесі</w:t>
      </w:r>
    </w:p>
    <w:bookmarkEnd w:id="74"/>
    <w:bookmarkStart w:name="z115" w:id="75"/>
    <w:p>
      <w:pPr>
        <w:spacing w:after="0"/>
        <w:ind w:left="0"/>
        <w:jc w:val="both"/>
      </w:pPr>
      <w:r>
        <w:rPr>
          <w:rFonts w:ascii="Times New Roman"/>
          <w:b w:val="false"/>
          <w:i w:val="false"/>
          <w:color w:val="000000"/>
          <w:sz w:val="28"/>
        </w:rPr>
        <w:t>
      Ер-Қабанбай ауылы, Құдайбердиев көшесі № 10, "Ер Қабанбай орта мектеп-бақша"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Ер-Қабанбай ауылы, Абай, М. Әуезов, Б.Төлегенова, Қашаубаев, Құдайбердиев, Б. Момышұлы көшелері.</w:t>
      </w:r>
    </w:p>
    <w:bookmarkEnd w:id="75"/>
    <w:bookmarkStart w:name="z117" w:id="76"/>
    <w:p>
      <w:pPr>
        <w:spacing w:after="0"/>
        <w:ind w:left="0"/>
        <w:jc w:val="left"/>
      </w:pPr>
      <w:r>
        <w:rPr>
          <w:rFonts w:ascii="Times New Roman"/>
          <w:b/>
          <w:i w:val="false"/>
          <w:color w:val="000000"/>
        </w:rPr>
        <w:t xml:space="preserve"> 37. № 1040 Қазымбет сайлау учаскесі</w:t>
      </w:r>
    </w:p>
    <w:bookmarkEnd w:id="76"/>
    <w:bookmarkStart w:name="z118" w:id="77"/>
    <w:p>
      <w:pPr>
        <w:spacing w:after="0"/>
        <w:ind w:left="0"/>
        <w:jc w:val="both"/>
      </w:pPr>
      <w:r>
        <w:rPr>
          <w:rFonts w:ascii="Times New Roman"/>
          <w:b w:val="false"/>
          <w:i w:val="false"/>
          <w:color w:val="000000"/>
          <w:sz w:val="28"/>
        </w:rPr>
        <w:t>
      Қазымбет ауылы, Рысқұлбеков көшесі № 47, "Қазымбет орта мектеп-бақша"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Қазымбет ауылы, Рысқұлбеков, Рысқұлов, М. Әуезов, Қошқарбаев көшелері.</w:t>
      </w:r>
    </w:p>
    <w:bookmarkEnd w:id="77"/>
    <w:bookmarkStart w:name="z120" w:id="78"/>
    <w:p>
      <w:pPr>
        <w:spacing w:after="0"/>
        <w:ind w:left="0"/>
        <w:jc w:val="left"/>
      </w:pPr>
      <w:r>
        <w:rPr>
          <w:rFonts w:ascii="Times New Roman"/>
          <w:b/>
          <w:i w:val="false"/>
          <w:color w:val="000000"/>
        </w:rPr>
        <w:t xml:space="preserve"> 38. № 1041 Барқытбел сайлау учаскесі</w:t>
      </w:r>
    </w:p>
    <w:bookmarkEnd w:id="78"/>
    <w:bookmarkStart w:name="z121" w:id="79"/>
    <w:p>
      <w:pPr>
        <w:spacing w:after="0"/>
        <w:ind w:left="0"/>
        <w:jc w:val="both"/>
      </w:pPr>
      <w:r>
        <w:rPr>
          <w:rFonts w:ascii="Times New Roman"/>
          <w:b w:val="false"/>
          <w:i w:val="false"/>
          <w:color w:val="000000"/>
          <w:sz w:val="28"/>
        </w:rPr>
        <w:t>
      Барқытбел ауылы, Панфилов көшесі № 6 а, "Барқытбел орта мектебі"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Барқытбел ауылы, Гагарин, Ш. Уәлиханов, Советская, Краснопартизанская, Мир, Панфилов, Юбилейный, М Әуезов көшелері</w:t>
      </w:r>
      <w:r>
        <w:rPr>
          <w:rFonts w:ascii="Times New Roman"/>
          <w:b w:val="false"/>
          <w:i w:val="false"/>
          <w:color w:val="000000"/>
          <w:sz w:val="28"/>
        </w:rPr>
        <w:t>.</w:t>
      </w:r>
    </w:p>
    <w:bookmarkEnd w:id="79"/>
    <w:bookmarkStart w:name="z123" w:id="80"/>
    <w:p>
      <w:pPr>
        <w:spacing w:after="0"/>
        <w:ind w:left="0"/>
        <w:jc w:val="left"/>
      </w:pPr>
      <w:r>
        <w:rPr>
          <w:rFonts w:ascii="Times New Roman"/>
          <w:b/>
          <w:i w:val="false"/>
          <w:color w:val="000000"/>
        </w:rPr>
        <w:t xml:space="preserve"> 39. № 1042 Батпақты сайлау учаскесі</w:t>
      </w:r>
    </w:p>
    <w:bookmarkEnd w:id="80"/>
    <w:bookmarkStart w:name="z124" w:id="81"/>
    <w:p>
      <w:pPr>
        <w:spacing w:after="0"/>
        <w:ind w:left="0"/>
        <w:jc w:val="both"/>
      </w:pPr>
      <w:r>
        <w:rPr>
          <w:rFonts w:ascii="Times New Roman"/>
          <w:b w:val="false"/>
          <w:i w:val="false"/>
          <w:color w:val="000000"/>
          <w:sz w:val="28"/>
        </w:rPr>
        <w:t>
      Батпақты ауылы, Октябрьская көшесі № 50, "Батпақты негізгі мектебі"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w:t>
      </w:r>
      <w:r>
        <w:rPr>
          <w:rFonts w:ascii="Times New Roman"/>
          <w:b/>
          <w:i w:val="false"/>
          <w:color w:val="000000"/>
          <w:sz w:val="28"/>
        </w:rPr>
        <w:t xml:space="preserve">: </w:t>
      </w:r>
      <w:r>
        <w:rPr>
          <w:rFonts w:ascii="Times New Roman"/>
          <w:b w:val="false"/>
          <w:i w:val="false"/>
          <w:color w:val="000000"/>
          <w:sz w:val="28"/>
        </w:rPr>
        <w:t>Батпақты ауылы, Подгорная, Октябрьская, Колхозная көшелері.</w:t>
      </w:r>
    </w:p>
    <w:bookmarkEnd w:id="81"/>
    <w:bookmarkStart w:name="z126" w:id="82"/>
    <w:p>
      <w:pPr>
        <w:spacing w:after="0"/>
        <w:ind w:left="0"/>
        <w:jc w:val="left"/>
      </w:pPr>
      <w:r>
        <w:rPr>
          <w:rFonts w:ascii="Times New Roman"/>
          <w:b/>
          <w:i w:val="false"/>
          <w:color w:val="000000"/>
        </w:rPr>
        <w:t xml:space="preserve"> 40. № 1043 Некрасовка сайлау учаскесі</w:t>
      </w:r>
    </w:p>
    <w:bookmarkEnd w:id="82"/>
    <w:bookmarkStart w:name="z127" w:id="83"/>
    <w:p>
      <w:pPr>
        <w:spacing w:after="0"/>
        <w:ind w:left="0"/>
        <w:jc w:val="both"/>
      </w:pPr>
      <w:r>
        <w:rPr>
          <w:rFonts w:ascii="Times New Roman"/>
          <w:b w:val="false"/>
          <w:i w:val="false"/>
          <w:color w:val="000000"/>
          <w:sz w:val="28"/>
        </w:rPr>
        <w:t>
      Некрасовка ауылы, Садовая көшесі № 4, "Некрасовка орта мектеп-бақшасы"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Некрасовка ауылы, Абай, Калинин, Партизан, Садовая, К.Маркс, Трактовая көшелері.</w:t>
      </w:r>
    </w:p>
    <w:bookmarkEnd w:id="83"/>
    <w:bookmarkStart w:name="z129" w:id="84"/>
    <w:p>
      <w:pPr>
        <w:spacing w:after="0"/>
        <w:ind w:left="0"/>
        <w:jc w:val="left"/>
      </w:pPr>
      <w:r>
        <w:rPr>
          <w:rFonts w:ascii="Times New Roman"/>
          <w:b/>
          <w:i w:val="false"/>
          <w:color w:val="000000"/>
        </w:rPr>
        <w:t xml:space="preserve"> 41. № 1044 Теректі сайлау учаскесі</w:t>
      </w:r>
    </w:p>
    <w:bookmarkEnd w:id="84"/>
    <w:bookmarkStart w:name="z130" w:id="85"/>
    <w:p>
      <w:pPr>
        <w:spacing w:after="0"/>
        <w:ind w:left="0"/>
        <w:jc w:val="both"/>
      </w:pPr>
      <w:r>
        <w:rPr>
          <w:rFonts w:ascii="Times New Roman"/>
          <w:b w:val="false"/>
          <w:i w:val="false"/>
          <w:color w:val="000000"/>
          <w:sz w:val="28"/>
        </w:rPr>
        <w:t>
      Благодатное ауылы, Ленин көшесі № 51, "Благодатное орта мектебі"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Благодатное ауылы, Ленин, Островский көшелері.</w:t>
      </w:r>
    </w:p>
    <w:bookmarkEnd w:id="85"/>
    <w:bookmarkStart w:name="z132" w:id="86"/>
    <w:p>
      <w:pPr>
        <w:spacing w:after="0"/>
        <w:ind w:left="0"/>
        <w:jc w:val="left"/>
      </w:pPr>
      <w:r>
        <w:rPr>
          <w:rFonts w:ascii="Times New Roman"/>
          <w:b/>
          <w:i w:val="false"/>
          <w:color w:val="000000"/>
        </w:rPr>
        <w:t xml:space="preserve"> 42. № 1045 Науалы сайлау учаскесі</w:t>
      </w:r>
    </w:p>
    <w:bookmarkEnd w:id="86"/>
    <w:bookmarkStart w:name="z133" w:id="87"/>
    <w:p>
      <w:pPr>
        <w:spacing w:after="0"/>
        <w:ind w:left="0"/>
        <w:jc w:val="both"/>
      </w:pPr>
      <w:r>
        <w:rPr>
          <w:rFonts w:ascii="Times New Roman"/>
          <w:b w:val="false"/>
          <w:i w:val="false"/>
          <w:color w:val="000000"/>
          <w:sz w:val="28"/>
        </w:rPr>
        <w:t>
      Науалы ауылы, Р. Оразғали көшесі № 1, "Науалы орта мектебі"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Науалы ауылы, ауылдың солтүстік жағы, Рахметов, Х. Казбеков, Ш.Уәлиханов, Байтұрсынов, Қабанбай, Наурыз, Ә. Молдағұлова, Мұқашбек, Абай, Р. Оразғали, Бөкенші, К. Байсеитова, Есенберлі, Рахметов, Желтоқсан, Рысқұлбеков көшелері.</w:t>
      </w:r>
    </w:p>
    <w:bookmarkEnd w:id="87"/>
    <w:bookmarkStart w:name="z135" w:id="88"/>
    <w:p>
      <w:pPr>
        <w:spacing w:after="0"/>
        <w:ind w:left="0"/>
        <w:jc w:val="left"/>
      </w:pPr>
      <w:r>
        <w:rPr>
          <w:rFonts w:ascii="Times New Roman"/>
          <w:b/>
          <w:i w:val="false"/>
          <w:color w:val="000000"/>
        </w:rPr>
        <w:t xml:space="preserve"> 43. № 1046 Төлеубеков сайлау учаскесі</w:t>
      </w:r>
    </w:p>
    <w:bookmarkEnd w:id="88"/>
    <w:bookmarkStart w:name="z136" w:id="89"/>
    <w:p>
      <w:pPr>
        <w:spacing w:after="0"/>
        <w:ind w:left="0"/>
        <w:jc w:val="both"/>
      </w:pPr>
      <w:r>
        <w:rPr>
          <w:rFonts w:ascii="Times New Roman"/>
          <w:b w:val="false"/>
          <w:i w:val="false"/>
          <w:color w:val="000000"/>
          <w:sz w:val="28"/>
        </w:rPr>
        <w:t>
      Науалы ауылы, Т.Бигельдинов көшесі № 1 а, "Қойшыбай Төлеубеков атындағы орта мектебі"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Науалы ауылы, ауылдың оңтүстік-батыс жағы, Рахметов, Мұратбаев, Бұхар жырау, Бигельдинов, М. Әуезов, Усатов, Абылайхан, Мақатаев, Рахметов, Амангелді, Бөгенбай, Байкенже, Шәкәрім, Ақылжан көшелері.</w:t>
      </w:r>
    </w:p>
    <w:bookmarkEnd w:id="89"/>
    <w:bookmarkStart w:name="z138" w:id="90"/>
    <w:p>
      <w:pPr>
        <w:spacing w:after="0"/>
        <w:ind w:left="0"/>
        <w:jc w:val="left"/>
      </w:pPr>
      <w:r>
        <w:rPr>
          <w:rFonts w:ascii="Times New Roman"/>
          <w:b/>
          <w:i w:val="false"/>
          <w:color w:val="000000"/>
        </w:rPr>
        <w:t xml:space="preserve"> 44. №1047 Малақ сайлау учаскесі</w:t>
      </w:r>
    </w:p>
    <w:bookmarkEnd w:id="90"/>
    <w:bookmarkStart w:name="z139" w:id="91"/>
    <w:p>
      <w:pPr>
        <w:spacing w:after="0"/>
        <w:ind w:left="0"/>
        <w:jc w:val="both"/>
      </w:pPr>
      <w:r>
        <w:rPr>
          <w:rFonts w:ascii="Times New Roman"/>
          <w:b w:val="false"/>
          <w:i w:val="false"/>
          <w:color w:val="000000"/>
          <w:sz w:val="28"/>
        </w:rPr>
        <w:t>
      Малақ ауылы, Амангелді көшесі № 1, Үржар ауданы әкімдігінің жедел пайдалану құқығындағы коммуналдық мемлекеттік қазыналық кәсіпорны "Мәдениет үйі" филиалы, Малақ ауылдық клубы.</w:t>
      </w:r>
      <w:r>
        <w:br/>
      </w:r>
      <w:r>
        <w:rPr>
          <w:rFonts w:ascii="Times New Roman"/>
          <w:b w:val="false"/>
          <w:i w:val="false"/>
          <w:color w:val="000000"/>
          <w:sz w:val="28"/>
        </w:rPr>
        <w:t xml:space="preserve">
      </w:t>
      </w:r>
      <w:r>
        <w:rPr>
          <w:rFonts w:ascii="Times New Roman"/>
          <w:b w:val="false"/>
          <w:i w:val="false"/>
          <w:color w:val="000000"/>
          <w:sz w:val="28"/>
        </w:rPr>
        <w:t>Шекаралары: Малақ ауылы, Амангелді, М. Мәметова, Әл-Фараби көшелері.</w:t>
      </w:r>
    </w:p>
    <w:bookmarkEnd w:id="91"/>
    <w:bookmarkStart w:name="z141" w:id="92"/>
    <w:p>
      <w:pPr>
        <w:spacing w:after="0"/>
        <w:ind w:left="0"/>
        <w:jc w:val="left"/>
      </w:pPr>
      <w:r>
        <w:rPr>
          <w:rFonts w:ascii="Times New Roman"/>
          <w:b/>
          <w:i w:val="false"/>
          <w:color w:val="000000"/>
        </w:rPr>
        <w:t xml:space="preserve"> 45. № 1048 Көлденең сайлау учаскесі</w:t>
      </w:r>
    </w:p>
    <w:bookmarkEnd w:id="92"/>
    <w:bookmarkStart w:name="z142" w:id="93"/>
    <w:p>
      <w:pPr>
        <w:spacing w:after="0"/>
        <w:ind w:left="0"/>
        <w:jc w:val="both"/>
      </w:pPr>
      <w:r>
        <w:rPr>
          <w:rFonts w:ascii="Times New Roman"/>
          <w:b w:val="false"/>
          <w:i w:val="false"/>
          <w:color w:val="000000"/>
          <w:sz w:val="28"/>
        </w:rPr>
        <w:t>
      Көлденең ауылы, Ардагерлер көшесі № 41, Үржар ауданы әкімдігінің жедел пайдалану құқығындағы коммуналдық мемлекеттік қазыналық кәсіпорны "Мәдениет үйі" филиалы, Көлденең ауылдық клубы.</w:t>
      </w:r>
      <w:r>
        <w:br/>
      </w:r>
      <w:r>
        <w:rPr>
          <w:rFonts w:ascii="Times New Roman"/>
          <w:b w:val="false"/>
          <w:i w:val="false"/>
          <w:color w:val="000000"/>
          <w:sz w:val="28"/>
        </w:rPr>
        <w:t xml:space="preserve">
      </w:t>
      </w:r>
      <w:r>
        <w:rPr>
          <w:rFonts w:ascii="Times New Roman"/>
          <w:b w:val="false"/>
          <w:i w:val="false"/>
          <w:color w:val="000000"/>
          <w:sz w:val="28"/>
        </w:rPr>
        <w:t>Шекаралары: Көлденең ауылы, Набережная, Би Боранбай, О. Молдағажыұлы, Школьная, Ардагерлер, Мақатаев, Б. Момышұлы, Абай, Ә. Молдағұлова, Степная, М. Әуезов көшелері.</w:t>
      </w:r>
    </w:p>
    <w:bookmarkEnd w:id="93"/>
    <w:bookmarkStart w:name="z144" w:id="94"/>
    <w:p>
      <w:pPr>
        <w:spacing w:after="0"/>
        <w:ind w:left="0"/>
        <w:jc w:val="left"/>
      </w:pPr>
      <w:r>
        <w:rPr>
          <w:rFonts w:ascii="Times New Roman"/>
          <w:b/>
          <w:i w:val="false"/>
          <w:color w:val="000000"/>
        </w:rPr>
        <w:t xml:space="preserve"> 46. № 1049 Көкөзек сайлау учаскесі</w:t>
      </w:r>
    </w:p>
    <w:bookmarkEnd w:id="94"/>
    <w:bookmarkStart w:name="z145" w:id="95"/>
    <w:p>
      <w:pPr>
        <w:spacing w:after="0"/>
        <w:ind w:left="0"/>
        <w:jc w:val="both"/>
      </w:pPr>
      <w:r>
        <w:rPr>
          <w:rFonts w:ascii="Times New Roman"/>
          <w:b w:val="false"/>
          <w:i w:val="false"/>
          <w:color w:val="000000"/>
          <w:sz w:val="28"/>
        </w:rPr>
        <w:t>
      Көкөзек ауылы, Абай көшесі № 73, Үржар ауданы әкімдігінің жедел пайдалану құқығындағы коммуналдық мемлекеттік қазыналық кәсіпорны "Мәдениет үйі" филиалы, Көкөзек ауылдық клубы.</w:t>
      </w:r>
      <w:r>
        <w:br/>
      </w:r>
      <w:r>
        <w:rPr>
          <w:rFonts w:ascii="Times New Roman"/>
          <w:b w:val="false"/>
          <w:i w:val="false"/>
          <w:color w:val="000000"/>
          <w:sz w:val="28"/>
        </w:rPr>
        <w:t xml:space="preserve">
      </w:t>
      </w:r>
      <w:r>
        <w:rPr>
          <w:rFonts w:ascii="Times New Roman"/>
          <w:b w:val="false"/>
          <w:i w:val="false"/>
          <w:color w:val="000000"/>
          <w:sz w:val="28"/>
        </w:rPr>
        <w:t>Шекаралары</w:t>
      </w:r>
      <w:r>
        <w:rPr>
          <w:rFonts w:ascii="Times New Roman"/>
          <w:b/>
          <w:i w:val="false"/>
          <w:color w:val="000000"/>
          <w:sz w:val="28"/>
        </w:rPr>
        <w:t xml:space="preserve">: </w:t>
      </w:r>
      <w:r>
        <w:rPr>
          <w:rFonts w:ascii="Times New Roman"/>
          <w:b w:val="false"/>
          <w:i w:val="false"/>
          <w:color w:val="000000"/>
          <w:sz w:val="28"/>
        </w:rPr>
        <w:t>Көкөзек ауылы, Абай, Қасым Қайсенов, Панфилов, Амангелді, Қ.Сәтпаев, М. Мәметова, Жалаңаш, Гастелло, Жамбыл, Қабанбай, С. Байжарасов, Ә. Молдағұлова, Матросов, Тарбағатай көшелері.</w:t>
      </w:r>
    </w:p>
    <w:bookmarkEnd w:id="95"/>
    <w:bookmarkStart w:name="z147" w:id="96"/>
    <w:p>
      <w:pPr>
        <w:spacing w:after="0"/>
        <w:ind w:left="0"/>
        <w:jc w:val="left"/>
      </w:pPr>
      <w:r>
        <w:rPr>
          <w:rFonts w:ascii="Times New Roman"/>
          <w:b/>
          <w:i w:val="false"/>
          <w:color w:val="000000"/>
        </w:rPr>
        <w:t xml:space="preserve"> 47. № 1050 Елтай сайлау учаскесі</w:t>
      </w:r>
    </w:p>
    <w:bookmarkEnd w:id="96"/>
    <w:bookmarkStart w:name="z148" w:id="97"/>
    <w:p>
      <w:pPr>
        <w:spacing w:after="0"/>
        <w:ind w:left="0"/>
        <w:jc w:val="both"/>
      </w:pPr>
      <w:r>
        <w:rPr>
          <w:rFonts w:ascii="Times New Roman"/>
          <w:b w:val="false"/>
          <w:i w:val="false"/>
          <w:color w:val="000000"/>
          <w:sz w:val="28"/>
        </w:rPr>
        <w:t>
      Елтай ауылы, Бұхар көшесі №74, "Қ. Игенбайұлы атындағы орта мектеп-бақшасы"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Елтай ауылы, Бұхар, Ж. Данияров, Абай, М. Мәметова, А. Молдағұлова, Майлин, М. Уалханұлы, М. Әуезов, Қабанбай, Шаянбай, Алтынсарина, Самратбек, Жамбыл, Амангелді, Рысқұлов, Данабек Д. Иманғожин, Сейфуллин, Жансүгіров көшелері.</w:t>
      </w:r>
    </w:p>
    <w:bookmarkEnd w:id="97"/>
    <w:bookmarkStart w:name="z150" w:id="98"/>
    <w:p>
      <w:pPr>
        <w:spacing w:after="0"/>
        <w:ind w:left="0"/>
        <w:jc w:val="left"/>
      </w:pPr>
      <w:r>
        <w:rPr>
          <w:rFonts w:ascii="Times New Roman"/>
          <w:b/>
          <w:i w:val="false"/>
          <w:color w:val="000000"/>
        </w:rPr>
        <w:t xml:space="preserve"> 48. № 1051 Жайтөбе сайлау учаскесі</w:t>
      </w:r>
    </w:p>
    <w:bookmarkEnd w:id="98"/>
    <w:bookmarkStart w:name="z151" w:id="99"/>
    <w:p>
      <w:pPr>
        <w:spacing w:after="0"/>
        <w:ind w:left="0"/>
        <w:jc w:val="both"/>
      </w:pPr>
      <w:r>
        <w:rPr>
          <w:rFonts w:ascii="Times New Roman"/>
          <w:b w:val="false"/>
          <w:i w:val="false"/>
          <w:color w:val="000000"/>
          <w:sz w:val="28"/>
        </w:rPr>
        <w:t>
      Мақаншы ауылы, Найманбаев көшесі № 155, "Сейфуллин атындағы орта мектеп-бақша"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Мақаншы ауылы, Б.Майлин (тақ жағы), Найманбаев (жұп жағы), Е.Сағымбеков, А. Өгізбаев, Талмұрзин, Амангелді, Байботанов; Габдуллин, Жансүгіров, Чехов, Қажымұқан, Жас -Қайрат, Абай, Жамбыл, Дөненбеков, Биболов көшелері, ауылдың солтүстік және батыс жақтары толығымен.</w:t>
      </w:r>
    </w:p>
    <w:bookmarkEnd w:id="99"/>
    <w:bookmarkStart w:name="z153" w:id="100"/>
    <w:p>
      <w:pPr>
        <w:spacing w:after="0"/>
        <w:ind w:left="0"/>
        <w:jc w:val="left"/>
      </w:pPr>
      <w:r>
        <w:rPr>
          <w:rFonts w:ascii="Times New Roman"/>
          <w:b/>
          <w:i w:val="false"/>
          <w:color w:val="000000"/>
        </w:rPr>
        <w:t xml:space="preserve"> 49. № 1052 Телеком сайлау учаскесі</w:t>
      </w:r>
    </w:p>
    <w:bookmarkEnd w:id="100"/>
    <w:bookmarkStart w:name="z154" w:id="101"/>
    <w:p>
      <w:pPr>
        <w:spacing w:after="0"/>
        <w:ind w:left="0"/>
        <w:jc w:val="both"/>
      </w:pPr>
      <w:r>
        <w:rPr>
          <w:rFonts w:ascii="Times New Roman"/>
          <w:b w:val="false"/>
          <w:i w:val="false"/>
          <w:color w:val="000000"/>
          <w:sz w:val="28"/>
        </w:rPr>
        <w:t>
      Мақаншы ауылы, Қабанбай көшесі № 56, "Қазақтелеком" Акционерлік қоғамының филиалы, Шығыс Қазақстан облыстық телекоммуникация дирекциясы, Үржар аудандық өндірістік телекоммуникация торабы.</w:t>
      </w:r>
      <w:r>
        <w:br/>
      </w:r>
      <w:r>
        <w:rPr>
          <w:rFonts w:ascii="Times New Roman"/>
          <w:b w:val="false"/>
          <w:i w:val="false"/>
          <w:color w:val="000000"/>
          <w:sz w:val="28"/>
        </w:rPr>
        <w:t xml:space="preserve">
      </w:t>
      </w:r>
      <w:r>
        <w:rPr>
          <w:rFonts w:ascii="Times New Roman"/>
          <w:b w:val="false"/>
          <w:i w:val="false"/>
          <w:color w:val="000000"/>
          <w:sz w:val="28"/>
        </w:rPr>
        <w:t xml:space="preserve">Шекаралары: Мақаншы ауылы, Найманбаев көшесінің жұп жағынан А. Бапсанов көшесіне дейін, Мақаншы өзеніне дейін шығыс жағы және ауылдың оңтүстік жағы толығымен, Әбеев, Ибрагимов, Жақанбаев, Береговая, Күдерин, Тәтиев, Қабанбай, А. Бапсанов, Қаспақов, Озмитель, Найманбаев, Қашаубаев, Горький көшелері. </w:t>
      </w:r>
    </w:p>
    <w:bookmarkEnd w:id="101"/>
    <w:bookmarkStart w:name="z156" w:id="102"/>
    <w:p>
      <w:pPr>
        <w:spacing w:after="0"/>
        <w:ind w:left="0"/>
        <w:jc w:val="left"/>
      </w:pPr>
      <w:r>
        <w:rPr>
          <w:rFonts w:ascii="Times New Roman"/>
          <w:b/>
          <w:i w:val="false"/>
          <w:color w:val="000000"/>
        </w:rPr>
        <w:t xml:space="preserve"> 50. № 1053 Мәдениет сайлау учаскесі</w:t>
      </w:r>
    </w:p>
    <w:bookmarkEnd w:id="102"/>
    <w:bookmarkStart w:name="z157" w:id="103"/>
    <w:p>
      <w:pPr>
        <w:spacing w:after="0"/>
        <w:ind w:left="0"/>
        <w:jc w:val="both"/>
      </w:pPr>
      <w:r>
        <w:rPr>
          <w:rFonts w:ascii="Times New Roman"/>
          <w:b w:val="false"/>
          <w:i w:val="false"/>
          <w:color w:val="000000"/>
          <w:sz w:val="28"/>
        </w:rPr>
        <w:t>
      Мақаншы ауылы, Қабанбай көшесі №64, Үржар ауданы әкімдігінің жедел пайдалану құқығындағы коммуналдық мемлекеттік қазыналық кәсіпорны "Мәдениет үйі" филиалы, Мақаншы ауылдық клубы.</w:t>
      </w:r>
      <w:r>
        <w:br/>
      </w:r>
      <w:r>
        <w:rPr>
          <w:rFonts w:ascii="Times New Roman"/>
          <w:b w:val="false"/>
          <w:i w:val="false"/>
          <w:color w:val="000000"/>
          <w:sz w:val="28"/>
        </w:rPr>
        <w:t xml:space="preserve">
      </w:t>
      </w:r>
      <w:r>
        <w:rPr>
          <w:rFonts w:ascii="Times New Roman"/>
          <w:b w:val="false"/>
          <w:i w:val="false"/>
          <w:color w:val="000000"/>
          <w:sz w:val="28"/>
        </w:rPr>
        <w:t>Шекаралары: Мақаншы ауылы, А. Өгізбаев көшесіне дейін ауылдың солтүстік жағы және оңтүстік жағы толығымен, Е.Сағымбеков (жұп жағы), Найманбаев (тақ жағы), Жақанбаев, М. Горький, Ибрагимов, Қашаубаев, Озмитель, Архатбаев, Е. Сағымбеков, Қаспақов, А Бапсанов, Қабанбай көшелері.</w:t>
      </w:r>
    </w:p>
    <w:bookmarkEnd w:id="103"/>
    <w:bookmarkStart w:name="z159" w:id="104"/>
    <w:p>
      <w:pPr>
        <w:spacing w:after="0"/>
        <w:ind w:left="0"/>
        <w:jc w:val="left"/>
      </w:pPr>
      <w:r>
        <w:rPr>
          <w:rFonts w:ascii="Times New Roman"/>
          <w:b/>
          <w:i w:val="false"/>
          <w:color w:val="000000"/>
        </w:rPr>
        <w:t xml:space="preserve"> 51. № 1054 Мектеп сайлау учаскесі</w:t>
      </w:r>
    </w:p>
    <w:bookmarkEnd w:id="104"/>
    <w:bookmarkStart w:name="z160" w:id="105"/>
    <w:p>
      <w:pPr>
        <w:spacing w:after="0"/>
        <w:ind w:left="0"/>
        <w:jc w:val="both"/>
      </w:pPr>
      <w:r>
        <w:rPr>
          <w:rFonts w:ascii="Times New Roman"/>
          <w:b w:val="false"/>
          <w:i w:val="false"/>
          <w:color w:val="000000"/>
          <w:sz w:val="28"/>
        </w:rPr>
        <w:t>
      Мақаншы ауылы, Ибрагимов көшесі № 30 а, "Мақаншы орта мектеп-бақша"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Мақаншы ауылы, ауылдың солтүстік жағы және оңтүстік жағы толығымен, Е.Сағымбеков (тақ жағы), Майлин (жұп жағы), Абай, Дөненбеков, Жамбыл, Шынқожа, Саяси-қуғын сүргін құрбандарын еске алу, Сапин, Горький, Жақанбаев, Ибрагимов, Қабанбай, Озмитель, Қаспақов, Бапсанов, Майлин көшелері, Подстанция.</w:t>
      </w:r>
    </w:p>
    <w:bookmarkEnd w:id="105"/>
    <w:bookmarkStart w:name="z162" w:id="106"/>
    <w:p>
      <w:pPr>
        <w:spacing w:after="0"/>
        <w:ind w:left="0"/>
        <w:jc w:val="left"/>
      </w:pPr>
      <w:r>
        <w:rPr>
          <w:rFonts w:ascii="Times New Roman"/>
          <w:b/>
          <w:i w:val="false"/>
          <w:color w:val="000000"/>
        </w:rPr>
        <w:t xml:space="preserve"> 52. № 1055 Аурухана сайлау учаскесі</w:t>
      </w:r>
    </w:p>
    <w:bookmarkEnd w:id="106"/>
    <w:bookmarkStart w:name="z163" w:id="107"/>
    <w:p>
      <w:pPr>
        <w:spacing w:after="0"/>
        <w:ind w:left="0"/>
        <w:jc w:val="both"/>
      </w:pPr>
      <w:r>
        <w:rPr>
          <w:rFonts w:ascii="Times New Roman"/>
          <w:b w:val="false"/>
          <w:i w:val="false"/>
          <w:color w:val="000000"/>
          <w:sz w:val="28"/>
        </w:rPr>
        <w:t xml:space="preserve">
      Мақаншы ауылы, Найманбаев көшесі № 191, "Үржар ауданының ауданаралық ауруханасы" Шығыс Қазақстан облысы денсаулық сақтау басқармасының шаруашылық жүргізу құқығындағы коммуналдық мемлекеттік кәсіпорыны. </w:t>
      </w:r>
      <w:r>
        <w:br/>
      </w:r>
      <w:r>
        <w:rPr>
          <w:rFonts w:ascii="Times New Roman"/>
          <w:b w:val="false"/>
          <w:i w:val="false"/>
          <w:color w:val="000000"/>
          <w:sz w:val="28"/>
        </w:rPr>
        <w:t xml:space="preserve">
      </w:t>
      </w:r>
      <w:r>
        <w:rPr>
          <w:rFonts w:ascii="Times New Roman"/>
          <w:b w:val="false"/>
          <w:i w:val="false"/>
          <w:color w:val="000000"/>
          <w:sz w:val="28"/>
        </w:rPr>
        <w:t>Шекаралары: Мақаншы ауылы, Найманбаев көшесінен А. Бапсанов көшесіне дейін, Мақаншы өзенінің шығыс жағы және ауылдың солтүстік жағы толығымен, Найманбаев, А. Бапсанов, Береговая, Күдерин, Әбеев, Тәтиев, Тоқтаров, Төлеубеков, Өгізбаев, Талмұрзин көшелері.</w:t>
      </w:r>
    </w:p>
    <w:bookmarkEnd w:id="107"/>
    <w:bookmarkStart w:name="z165" w:id="108"/>
    <w:p>
      <w:pPr>
        <w:spacing w:after="0"/>
        <w:ind w:left="0"/>
        <w:jc w:val="left"/>
      </w:pPr>
      <w:r>
        <w:rPr>
          <w:rFonts w:ascii="Times New Roman"/>
          <w:b/>
          <w:i w:val="false"/>
          <w:color w:val="000000"/>
        </w:rPr>
        <w:t xml:space="preserve"> 53. № 1056 Жағалау сайлау учаскесі</w:t>
      </w:r>
    </w:p>
    <w:bookmarkEnd w:id="108"/>
    <w:bookmarkStart w:name="z166" w:id="109"/>
    <w:p>
      <w:pPr>
        <w:spacing w:after="0"/>
        <w:ind w:left="0"/>
        <w:jc w:val="both"/>
      </w:pPr>
      <w:r>
        <w:rPr>
          <w:rFonts w:ascii="Times New Roman"/>
          <w:b w:val="false"/>
          <w:i w:val="false"/>
          <w:color w:val="000000"/>
          <w:sz w:val="28"/>
        </w:rPr>
        <w:t>
      Мақаншы ауылы, Қабанбай көшесі № 10, "Үржар ауданының ауданаралық ауруханасы" Шығыс Қазақстан облысы денсаулық сақтау басқармасының шаруашылық жүргізу құқығындағы коммуналдық мемлекеттік кәсіпорыны, "Ақжол" № 1 дәрігерлік амбулаториясы.</w:t>
      </w:r>
      <w:r>
        <w:br/>
      </w:r>
      <w:r>
        <w:rPr>
          <w:rFonts w:ascii="Times New Roman"/>
          <w:b w:val="false"/>
          <w:i w:val="false"/>
          <w:color w:val="000000"/>
          <w:sz w:val="28"/>
        </w:rPr>
        <w:t xml:space="preserve">
      </w:t>
      </w:r>
      <w:r>
        <w:rPr>
          <w:rFonts w:ascii="Times New Roman"/>
          <w:b w:val="false"/>
          <w:i w:val="false"/>
          <w:color w:val="000000"/>
          <w:sz w:val="28"/>
        </w:rPr>
        <w:t xml:space="preserve">Шекаралары: Мақаншы ауылы, Қабанбай көшесінің тақ жағы, Мақаншы өзеніне дейін, ауылдың оңтүстік жағы және шығыс жағы "Қабанбай" саябағына дейін, Сапаров, Берікболов, Бейсекенов, Қашаубаев, Ключевая, Сағиев, Қабанбай көшелері. </w:t>
      </w:r>
    </w:p>
    <w:bookmarkEnd w:id="109"/>
    <w:bookmarkStart w:name="z168" w:id="110"/>
    <w:p>
      <w:pPr>
        <w:spacing w:after="0"/>
        <w:ind w:left="0"/>
        <w:jc w:val="left"/>
      </w:pPr>
      <w:r>
        <w:rPr>
          <w:rFonts w:ascii="Times New Roman"/>
          <w:b/>
          <w:i w:val="false"/>
          <w:color w:val="000000"/>
        </w:rPr>
        <w:t xml:space="preserve"> 54. № 1057 Найманбай сайлау учаскесі</w:t>
      </w:r>
    </w:p>
    <w:bookmarkEnd w:id="110"/>
    <w:bookmarkStart w:name="z169" w:id="111"/>
    <w:p>
      <w:pPr>
        <w:spacing w:after="0"/>
        <w:ind w:left="0"/>
        <w:jc w:val="both"/>
      </w:pPr>
      <w:r>
        <w:rPr>
          <w:rFonts w:ascii="Times New Roman"/>
          <w:b w:val="false"/>
          <w:i w:val="false"/>
          <w:color w:val="000000"/>
          <w:sz w:val="28"/>
        </w:rPr>
        <w:t>
      Мақаншы ауылы, Берікболов көшесі № 85, "Найманбай атындағы орта мектебі"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w:t>
      </w:r>
      <w:r>
        <w:rPr>
          <w:rFonts w:ascii="Times New Roman"/>
          <w:b/>
          <w:i w:val="false"/>
          <w:color w:val="000000"/>
          <w:sz w:val="28"/>
        </w:rPr>
        <w:t xml:space="preserve">: </w:t>
      </w:r>
      <w:r>
        <w:rPr>
          <w:rFonts w:ascii="Times New Roman"/>
          <w:b w:val="false"/>
          <w:i w:val="false"/>
          <w:color w:val="000000"/>
          <w:sz w:val="28"/>
        </w:rPr>
        <w:t xml:space="preserve">Мақаншы ауылы, ауылдың солтүстік жағы және шығыс жағы "Жеңіс" паркіне дейін, Қабанбай көшесі (пәтерлі үй), Берікболов, Тарбағатай, Бейсекенов, Сағиев, Заречная, Лермонтов, Шакенов, Аль-Фараби, Уәлиханов, Жангелдин, Панфилов, Космонавтар, М. Әуезов, Маяковский, Калинин көшелері. </w:t>
      </w:r>
    </w:p>
    <w:bookmarkEnd w:id="111"/>
    <w:bookmarkStart w:name="z171" w:id="112"/>
    <w:p>
      <w:pPr>
        <w:spacing w:after="0"/>
        <w:ind w:left="0"/>
        <w:jc w:val="left"/>
      </w:pPr>
      <w:r>
        <w:rPr>
          <w:rFonts w:ascii="Times New Roman"/>
          <w:b/>
          <w:i w:val="false"/>
          <w:color w:val="000000"/>
        </w:rPr>
        <w:t xml:space="preserve"> 55. № 1058 Қаратұма сайлау учаскесі</w:t>
      </w:r>
    </w:p>
    <w:bookmarkEnd w:id="112"/>
    <w:bookmarkStart w:name="z172" w:id="113"/>
    <w:p>
      <w:pPr>
        <w:spacing w:after="0"/>
        <w:ind w:left="0"/>
        <w:jc w:val="both"/>
      </w:pPr>
      <w:r>
        <w:rPr>
          <w:rFonts w:ascii="Times New Roman"/>
          <w:b w:val="false"/>
          <w:i w:val="false"/>
          <w:color w:val="000000"/>
          <w:sz w:val="28"/>
        </w:rPr>
        <w:t>
      Қаратұма ауылы, Абай көшесі № 71, "Қаратұма орта мектебі және балабақша"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Қаратұма ауылы, Наурыз, Жамбыл, Найманбаев, Абай, Қабанбай, Шынқожа көшелері.</w:t>
      </w:r>
    </w:p>
    <w:bookmarkEnd w:id="113"/>
    <w:bookmarkStart w:name="z174" w:id="114"/>
    <w:p>
      <w:pPr>
        <w:spacing w:after="0"/>
        <w:ind w:left="0"/>
        <w:jc w:val="left"/>
      </w:pPr>
      <w:r>
        <w:rPr>
          <w:rFonts w:ascii="Times New Roman"/>
          <w:b/>
          <w:i w:val="false"/>
          <w:color w:val="000000"/>
        </w:rPr>
        <w:t xml:space="preserve"> 56. № 1059 Қаратал сайлау учаскесі</w:t>
      </w:r>
    </w:p>
    <w:bookmarkEnd w:id="114"/>
    <w:bookmarkStart w:name="z175" w:id="115"/>
    <w:p>
      <w:pPr>
        <w:spacing w:after="0"/>
        <w:ind w:left="0"/>
        <w:jc w:val="both"/>
      </w:pPr>
      <w:r>
        <w:rPr>
          <w:rFonts w:ascii="Times New Roman"/>
          <w:b w:val="false"/>
          <w:i w:val="false"/>
          <w:color w:val="000000"/>
          <w:sz w:val="28"/>
        </w:rPr>
        <w:t>
      Қаратал ауылы, Жеңіс көшесі № 1 а, "Қаратал орта мектеп-бақшасы"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Қаратал ауылы, Ардагер, Бейбітшілік, Шынқожа, А. Байтұрсынов, Жастар, Жеңіс, Б. Момышұлы, Қабанбай көшелері.</w:t>
      </w:r>
    </w:p>
    <w:bookmarkEnd w:id="115"/>
    <w:bookmarkStart w:name="z177" w:id="116"/>
    <w:p>
      <w:pPr>
        <w:spacing w:after="0"/>
        <w:ind w:left="0"/>
        <w:jc w:val="left"/>
      </w:pPr>
      <w:r>
        <w:rPr>
          <w:rFonts w:ascii="Times New Roman"/>
          <w:b/>
          <w:i w:val="false"/>
          <w:color w:val="000000"/>
        </w:rPr>
        <w:t xml:space="preserve"> 57. № 1060 Бекет сайлау учаскесі</w:t>
      </w:r>
    </w:p>
    <w:bookmarkEnd w:id="116"/>
    <w:bookmarkStart w:name="z178" w:id="117"/>
    <w:p>
      <w:pPr>
        <w:spacing w:after="0"/>
        <w:ind w:left="0"/>
        <w:jc w:val="both"/>
      </w:pPr>
      <w:r>
        <w:rPr>
          <w:rFonts w:ascii="Times New Roman"/>
          <w:b w:val="false"/>
          <w:i w:val="false"/>
          <w:color w:val="000000"/>
          <w:sz w:val="28"/>
        </w:rPr>
        <w:t>
      Бекет ауылы, Қабанбай көшесі № 179, Үржар ауданының әкімдігі, "Мақаншы"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Бекет ауылы, Қабанбай, Б. Момышұлы, Бөгенбай, Найманбаев, Боранбай көшелері.</w:t>
      </w:r>
    </w:p>
    <w:bookmarkEnd w:id="117"/>
    <w:bookmarkStart w:name="z180" w:id="118"/>
    <w:p>
      <w:pPr>
        <w:spacing w:after="0"/>
        <w:ind w:left="0"/>
        <w:jc w:val="left"/>
      </w:pPr>
      <w:r>
        <w:rPr>
          <w:rFonts w:ascii="Times New Roman"/>
          <w:b/>
          <w:i w:val="false"/>
          <w:color w:val="000000"/>
        </w:rPr>
        <w:t xml:space="preserve"> 58. № 1061 Бұғыбай сайлау учаскесі</w:t>
      </w:r>
    </w:p>
    <w:bookmarkEnd w:id="118"/>
    <w:bookmarkStart w:name="z181" w:id="119"/>
    <w:p>
      <w:pPr>
        <w:spacing w:after="0"/>
        <w:ind w:left="0"/>
        <w:jc w:val="both"/>
      </w:pPr>
      <w:r>
        <w:rPr>
          <w:rFonts w:ascii="Times New Roman"/>
          <w:b w:val="false"/>
          <w:i w:val="false"/>
          <w:color w:val="000000"/>
          <w:sz w:val="28"/>
        </w:rPr>
        <w:t>
      Бұғыбай ауылы, Қабанбай көшесі № 1, "Бұғыбай негізгі мектебі"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Бұғыбай және Атығай ауылдары, Наурыз, Қабанбай көшелері.</w:t>
      </w:r>
    </w:p>
    <w:bookmarkEnd w:id="119"/>
    <w:bookmarkStart w:name="z183" w:id="120"/>
    <w:p>
      <w:pPr>
        <w:spacing w:after="0"/>
        <w:ind w:left="0"/>
        <w:jc w:val="left"/>
      </w:pPr>
      <w:r>
        <w:rPr>
          <w:rFonts w:ascii="Times New Roman"/>
          <w:b/>
          <w:i w:val="false"/>
          <w:color w:val="000000"/>
        </w:rPr>
        <w:t xml:space="preserve"> 59. № 1062 Көктал сайлау учаскесі</w:t>
      </w:r>
    </w:p>
    <w:bookmarkEnd w:id="120"/>
    <w:bookmarkStart w:name="z184" w:id="121"/>
    <w:p>
      <w:pPr>
        <w:spacing w:after="0"/>
        <w:ind w:left="0"/>
        <w:jc w:val="both"/>
      </w:pPr>
      <w:r>
        <w:rPr>
          <w:rFonts w:ascii="Times New Roman"/>
          <w:b w:val="false"/>
          <w:i w:val="false"/>
          <w:color w:val="000000"/>
          <w:sz w:val="28"/>
        </w:rPr>
        <w:t>
      Көктал ауылы, Кеңес көшесі № 2, "Көктал орта мектебі"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Көктал ауылы, Амангелді, А. Қашаубаев, Абай, Кеңес, Бейбітшілік, А.Шөжіков, Найманбаев көшелері.</w:t>
      </w:r>
    </w:p>
    <w:bookmarkEnd w:id="121"/>
    <w:bookmarkStart w:name="z186" w:id="122"/>
    <w:p>
      <w:pPr>
        <w:spacing w:after="0"/>
        <w:ind w:left="0"/>
        <w:jc w:val="left"/>
      </w:pPr>
      <w:r>
        <w:rPr>
          <w:rFonts w:ascii="Times New Roman"/>
          <w:b/>
          <w:i w:val="false"/>
          <w:color w:val="000000"/>
        </w:rPr>
        <w:t xml:space="preserve"> 60. № 1063 Келдімұрат сайлау учаскесі</w:t>
      </w:r>
    </w:p>
    <w:bookmarkEnd w:id="122"/>
    <w:bookmarkStart w:name="z187" w:id="123"/>
    <w:p>
      <w:pPr>
        <w:spacing w:after="0"/>
        <w:ind w:left="0"/>
        <w:jc w:val="both"/>
      </w:pPr>
      <w:r>
        <w:rPr>
          <w:rFonts w:ascii="Times New Roman"/>
          <w:b w:val="false"/>
          <w:i w:val="false"/>
          <w:color w:val="000000"/>
          <w:sz w:val="28"/>
        </w:rPr>
        <w:t>
      Келдімұрат ауылы, Школьная көшесі № 27, "Благодарное орта мектебі"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Келдімұрат ауылы, Б. Ыбраев, Школьная, Рабочая, Краснопартизанская, Чапаев, Комсомол, Набережная, Подгорная, Базарная, Степная көшелері.</w:t>
      </w:r>
    </w:p>
    <w:bookmarkEnd w:id="123"/>
    <w:bookmarkStart w:name="z189" w:id="124"/>
    <w:p>
      <w:pPr>
        <w:spacing w:after="0"/>
        <w:ind w:left="0"/>
        <w:jc w:val="left"/>
      </w:pPr>
      <w:r>
        <w:rPr>
          <w:rFonts w:ascii="Times New Roman"/>
          <w:b/>
          <w:i w:val="false"/>
          <w:color w:val="000000"/>
        </w:rPr>
        <w:t xml:space="preserve"> 61. № 1064 Қызыл-Жұлдыз сайлау учаскесі</w:t>
      </w:r>
    </w:p>
    <w:bookmarkEnd w:id="124"/>
    <w:bookmarkStart w:name="z190" w:id="125"/>
    <w:p>
      <w:pPr>
        <w:spacing w:after="0"/>
        <w:ind w:left="0"/>
        <w:jc w:val="both"/>
      </w:pPr>
      <w:r>
        <w:rPr>
          <w:rFonts w:ascii="Times New Roman"/>
          <w:b w:val="false"/>
          <w:i w:val="false"/>
          <w:color w:val="000000"/>
          <w:sz w:val="28"/>
        </w:rPr>
        <w:t>
      Қызыл-Жұлдыз ауылы, Набережная көшесі № 11, "Үржар ауданының ауданаралық ауруханасы" Шығыс Қазақстан облысы денсаулық сақтау басқармасының шаруашылық жүргізу құқығындағы коммуналдық мемлекеттік кәсіпорыны, Қызыл-Жұлдыз ауылының медициналық пункті.</w:t>
      </w:r>
      <w:r>
        <w:br/>
      </w:r>
      <w:r>
        <w:rPr>
          <w:rFonts w:ascii="Times New Roman"/>
          <w:b w:val="false"/>
          <w:i w:val="false"/>
          <w:color w:val="000000"/>
          <w:sz w:val="28"/>
        </w:rPr>
        <w:t xml:space="preserve">
      </w:t>
      </w:r>
      <w:r>
        <w:rPr>
          <w:rFonts w:ascii="Times New Roman"/>
          <w:b w:val="false"/>
          <w:i w:val="false"/>
          <w:color w:val="000000"/>
          <w:sz w:val="28"/>
        </w:rPr>
        <w:t>Шекаралары: Қызыл-Жұлдыз ауылы, Колхозная, Набережная көшелері.</w:t>
      </w:r>
    </w:p>
    <w:bookmarkEnd w:id="125"/>
    <w:bookmarkStart w:name="z192" w:id="126"/>
    <w:p>
      <w:pPr>
        <w:spacing w:after="0"/>
        <w:ind w:left="0"/>
        <w:jc w:val="left"/>
      </w:pPr>
      <w:r>
        <w:rPr>
          <w:rFonts w:ascii="Times New Roman"/>
          <w:b/>
          <w:i w:val="false"/>
          <w:color w:val="000000"/>
        </w:rPr>
        <w:t xml:space="preserve"> 62. № 1065 Көктерек сайлау учаскесі</w:t>
      </w:r>
    </w:p>
    <w:bookmarkEnd w:id="126"/>
    <w:bookmarkStart w:name="z193" w:id="127"/>
    <w:p>
      <w:pPr>
        <w:spacing w:after="0"/>
        <w:ind w:left="0"/>
        <w:jc w:val="both"/>
      </w:pPr>
      <w:r>
        <w:rPr>
          <w:rFonts w:ascii="Times New Roman"/>
          <w:b w:val="false"/>
          <w:i w:val="false"/>
          <w:color w:val="000000"/>
          <w:sz w:val="28"/>
        </w:rPr>
        <w:t>
      Көктерек ауылы, Қабанбай көшесі № 50, "Көктерек орта мектеп-бақша"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Көктерек ауылы, "Бартөбе", "Нұғымар" "Екі аша" учаскелері, № 2 ферма, № 4 ферма, С. Шәкенұлы, Найманбаев, Абай, Б. Момышұлы, Ә. Молдағұлова, М. Мәметова, Қабанбай, М. Әуезов, Иманов, Шынқожа, Наурыз, Ы.Алтынсарин, Өмір, Жамбыл, Бейбітшілік көшелері.</w:t>
      </w:r>
    </w:p>
    <w:bookmarkEnd w:id="127"/>
    <w:bookmarkStart w:name="z195" w:id="128"/>
    <w:p>
      <w:pPr>
        <w:spacing w:after="0"/>
        <w:ind w:left="0"/>
        <w:jc w:val="left"/>
      </w:pPr>
      <w:r>
        <w:rPr>
          <w:rFonts w:ascii="Times New Roman"/>
          <w:b/>
          <w:i w:val="false"/>
          <w:color w:val="000000"/>
        </w:rPr>
        <w:t xml:space="preserve"> 63. № 1066 Қайыңды сайлау учаскесі</w:t>
      </w:r>
    </w:p>
    <w:bookmarkEnd w:id="128"/>
    <w:bookmarkStart w:name="z196" w:id="129"/>
    <w:p>
      <w:pPr>
        <w:spacing w:after="0"/>
        <w:ind w:left="0"/>
        <w:jc w:val="both"/>
      </w:pPr>
      <w:r>
        <w:rPr>
          <w:rFonts w:ascii="Times New Roman"/>
          <w:b w:val="false"/>
          <w:i w:val="false"/>
          <w:color w:val="000000"/>
          <w:sz w:val="28"/>
        </w:rPr>
        <w:t>
      Қайыңды ауылы, Бейбітшілік көшесі № 46, "Қайыңды орта мектеп-бақша"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w:t>
      </w:r>
      <w:r>
        <w:rPr>
          <w:rFonts w:ascii="Times New Roman"/>
          <w:b/>
          <w:i w:val="false"/>
          <w:color w:val="000000"/>
          <w:sz w:val="28"/>
        </w:rPr>
        <w:t xml:space="preserve">: </w:t>
      </w:r>
      <w:r>
        <w:rPr>
          <w:rFonts w:ascii="Times New Roman"/>
          <w:b w:val="false"/>
          <w:i w:val="false"/>
          <w:color w:val="000000"/>
          <w:sz w:val="28"/>
        </w:rPr>
        <w:t>Қайыңды ауылы, Бейбітшілік, Тарбағатай көшелері.</w:t>
      </w:r>
    </w:p>
    <w:bookmarkEnd w:id="129"/>
    <w:bookmarkStart w:name="z198" w:id="130"/>
    <w:p>
      <w:pPr>
        <w:spacing w:after="0"/>
        <w:ind w:left="0"/>
        <w:jc w:val="left"/>
      </w:pPr>
      <w:r>
        <w:rPr>
          <w:rFonts w:ascii="Times New Roman"/>
          <w:b/>
          <w:i w:val="false"/>
          <w:color w:val="000000"/>
        </w:rPr>
        <w:t xml:space="preserve"> 64. № 1067 Қызыл-Бұлақ сайлау учаскесі</w:t>
      </w:r>
    </w:p>
    <w:bookmarkEnd w:id="130"/>
    <w:bookmarkStart w:name="z199" w:id="131"/>
    <w:p>
      <w:pPr>
        <w:spacing w:after="0"/>
        <w:ind w:left="0"/>
        <w:jc w:val="both"/>
      </w:pPr>
      <w:r>
        <w:rPr>
          <w:rFonts w:ascii="Times New Roman"/>
          <w:b w:val="false"/>
          <w:i w:val="false"/>
          <w:color w:val="000000"/>
          <w:sz w:val="28"/>
        </w:rPr>
        <w:t>
      Қызыл-Бұлақ ауылы, Орталық көшесі № 17, "Қызылбұлақ орта мектебі"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 xml:space="preserve">Шекаралары: Қызыл-Бұлақ ауылы, Орталық, Кызылбұлақ, Таңбалы көшелері. </w:t>
      </w:r>
    </w:p>
    <w:bookmarkEnd w:id="131"/>
    <w:bookmarkStart w:name="z201" w:id="132"/>
    <w:p>
      <w:pPr>
        <w:spacing w:after="0"/>
        <w:ind w:left="0"/>
        <w:jc w:val="left"/>
      </w:pPr>
      <w:r>
        <w:rPr>
          <w:rFonts w:ascii="Times New Roman"/>
          <w:b/>
          <w:i w:val="false"/>
          <w:color w:val="000000"/>
        </w:rPr>
        <w:t xml:space="preserve"> 65. № 1068 Қарабұта сайлау учаскесі</w:t>
      </w:r>
    </w:p>
    <w:bookmarkEnd w:id="132"/>
    <w:bookmarkStart w:name="z202" w:id="133"/>
    <w:p>
      <w:pPr>
        <w:spacing w:after="0"/>
        <w:ind w:left="0"/>
        <w:jc w:val="both"/>
      </w:pPr>
      <w:r>
        <w:rPr>
          <w:rFonts w:ascii="Times New Roman"/>
          <w:b w:val="false"/>
          <w:i w:val="false"/>
          <w:color w:val="000000"/>
          <w:sz w:val="28"/>
        </w:rPr>
        <w:t>
      Қарабұта ауылы, М.Әуезов көшесі № 14, "Қарабұта орта мектебі"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Қарабұта ауылы, "Мүкір" учаскесі, 6-шы бригада, 2-ші бригада, Абай, М. Әуезов, Қабанбай, Найманбаев, Наурыз, Рысқұлов, Жамбыл, Рыскулбеков, Сабаз, Мұстафа Өзтүрік көшелері.</w:t>
      </w:r>
    </w:p>
    <w:bookmarkEnd w:id="133"/>
    <w:bookmarkStart w:name="z204" w:id="134"/>
    <w:p>
      <w:pPr>
        <w:spacing w:after="0"/>
        <w:ind w:left="0"/>
        <w:jc w:val="left"/>
      </w:pPr>
      <w:r>
        <w:rPr>
          <w:rFonts w:ascii="Times New Roman"/>
          <w:b/>
          <w:i w:val="false"/>
          <w:color w:val="000000"/>
        </w:rPr>
        <w:t xml:space="preserve"> 66. № 1069 Ақшоқы сайлау учаскесі</w:t>
      </w:r>
    </w:p>
    <w:bookmarkEnd w:id="134"/>
    <w:bookmarkStart w:name="z205" w:id="135"/>
    <w:p>
      <w:pPr>
        <w:spacing w:after="0"/>
        <w:ind w:left="0"/>
        <w:jc w:val="both"/>
      </w:pPr>
      <w:r>
        <w:rPr>
          <w:rFonts w:ascii="Times New Roman"/>
          <w:b w:val="false"/>
          <w:i w:val="false"/>
          <w:color w:val="000000"/>
          <w:sz w:val="28"/>
        </w:rPr>
        <w:t>
      Ақшоқы ауылы, Найманбай көшесі № 79, "Тұрағұл Қоңыр атындағы орта мектеп-балабақша"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Ақшоқы ауылы, "Қостөбе", "Алтыбай" және "Ұзынбұлақ" учаскелері, Найманбаев, Б. Момышұлы, Жангелдин, М. Мәметова, Ә. Молдағұлова, Садуов, Мұңайтпасов көшелері.</w:t>
      </w:r>
    </w:p>
    <w:bookmarkEnd w:id="135"/>
    <w:bookmarkStart w:name="z207" w:id="136"/>
    <w:p>
      <w:pPr>
        <w:spacing w:after="0"/>
        <w:ind w:left="0"/>
        <w:jc w:val="left"/>
      </w:pPr>
      <w:r>
        <w:rPr>
          <w:rFonts w:ascii="Times New Roman"/>
          <w:b/>
          <w:i w:val="false"/>
          <w:color w:val="000000"/>
        </w:rPr>
        <w:t xml:space="preserve"> 67. № 1070 Подгорный сайлау учаскесі</w:t>
      </w:r>
    </w:p>
    <w:bookmarkEnd w:id="136"/>
    <w:bookmarkStart w:name="z208" w:id="137"/>
    <w:p>
      <w:pPr>
        <w:spacing w:after="0"/>
        <w:ind w:left="0"/>
        <w:jc w:val="both"/>
      </w:pPr>
      <w:r>
        <w:rPr>
          <w:rFonts w:ascii="Times New Roman"/>
          <w:b w:val="false"/>
          <w:i w:val="false"/>
          <w:color w:val="000000"/>
          <w:sz w:val="28"/>
        </w:rPr>
        <w:t>
      Подгорное ауылы, Центральная көшесі № 17, "Подгорная негізгі мектебі"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Подгорное ауылы, Центральная, Новая көшелері.</w:t>
      </w:r>
    </w:p>
    <w:bookmarkEnd w:id="137"/>
    <w:bookmarkStart w:name="z210" w:id="138"/>
    <w:p>
      <w:pPr>
        <w:spacing w:after="0"/>
        <w:ind w:left="0"/>
        <w:jc w:val="left"/>
      </w:pPr>
      <w:r>
        <w:rPr>
          <w:rFonts w:ascii="Times New Roman"/>
          <w:b/>
          <w:i w:val="false"/>
          <w:color w:val="000000"/>
        </w:rPr>
        <w:t xml:space="preserve"> 68. № 1071 Бақты сайлау учаскесі</w:t>
      </w:r>
    </w:p>
    <w:bookmarkEnd w:id="138"/>
    <w:bookmarkStart w:name="z211" w:id="139"/>
    <w:p>
      <w:pPr>
        <w:spacing w:after="0"/>
        <w:ind w:left="0"/>
        <w:jc w:val="both"/>
      </w:pPr>
      <w:r>
        <w:rPr>
          <w:rFonts w:ascii="Times New Roman"/>
          <w:b w:val="false"/>
          <w:i w:val="false"/>
          <w:color w:val="000000"/>
          <w:sz w:val="28"/>
        </w:rPr>
        <w:t>
      Бақты ауылы, Қабанбай көшесі № 1, Үржар ауданы әкімдігінің жедел пайдалану құқығындағы коммуналдық мемлекеттік қазыналық кәсіпорны "Мәдениет үйі" филиалы, Бақты ауылдық клубы.</w:t>
      </w:r>
      <w:r>
        <w:br/>
      </w:r>
      <w:r>
        <w:rPr>
          <w:rFonts w:ascii="Times New Roman"/>
          <w:b w:val="false"/>
          <w:i w:val="false"/>
          <w:color w:val="000000"/>
          <w:sz w:val="28"/>
        </w:rPr>
        <w:t xml:space="preserve">
      </w:t>
      </w:r>
      <w:r>
        <w:rPr>
          <w:rFonts w:ascii="Times New Roman"/>
          <w:b w:val="false"/>
          <w:i w:val="false"/>
          <w:color w:val="000000"/>
          <w:sz w:val="28"/>
        </w:rPr>
        <w:t>Шекаралары: Бақты ауылы, ауылдың шығыс жағы, К. Ыдрышев, Иманов, М. Мәметова, М .Әуезов, Сағымбаев, Көктұма, Шекарашы көшелері.</w:t>
      </w:r>
    </w:p>
    <w:bookmarkEnd w:id="139"/>
    <w:bookmarkStart w:name="z213" w:id="140"/>
    <w:p>
      <w:pPr>
        <w:spacing w:after="0"/>
        <w:ind w:left="0"/>
        <w:jc w:val="left"/>
      </w:pPr>
      <w:r>
        <w:rPr>
          <w:rFonts w:ascii="Times New Roman"/>
          <w:b/>
          <w:i w:val="false"/>
          <w:color w:val="000000"/>
        </w:rPr>
        <w:t xml:space="preserve"> 69. № 1072 Сахариев сайлау учаскесі</w:t>
      </w:r>
    </w:p>
    <w:bookmarkEnd w:id="140"/>
    <w:bookmarkStart w:name="z214" w:id="141"/>
    <w:p>
      <w:pPr>
        <w:spacing w:after="0"/>
        <w:ind w:left="0"/>
        <w:jc w:val="both"/>
      </w:pPr>
      <w:r>
        <w:rPr>
          <w:rFonts w:ascii="Times New Roman"/>
          <w:b w:val="false"/>
          <w:i w:val="false"/>
          <w:color w:val="000000"/>
          <w:sz w:val="28"/>
        </w:rPr>
        <w:t>
      Бақты ауылы, Алтынсарин көшесі № 18 б, "Бейсенбай Сахариев атындағы Бахты орта мектебі"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Бақты ауылы, ауылдың батыс жағы, Көкөзек, Жангелдин, Алтынсарин, Қазақстанның 50 жылдығы, Қабанбай, Найманбаев, Жамбыл, Абай, Аблайхан, Гагарин, Богенбай, Б. Момышұлы, Мадвакасов, М. Белялов көшелері.</w:t>
      </w:r>
    </w:p>
    <w:bookmarkEnd w:id="141"/>
    <w:bookmarkStart w:name="z216" w:id="142"/>
    <w:p>
      <w:pPr>
        <w:spacing w:after="0"/>
        <w:ind w:left="0"/>
        <w:jc w:val="left"/>
      </w:pPr>
      <w:r>
        <w:rPr>
          <w:rFonts w:ascii="Times New Roman"/>
          <w:b/>
          <w:i w:val="false"/>
          <w:color w:val="000000"/>
        </w:rPr>
        <w:t xml:space="preserve"> 70. № 1073 Қарабұлақ сайлау учаскесі</w:t>
      </w:r>
    </w:p>
    <w:bookmarkEnd w:id="142"/>
    <w:bookmarkStart w:name="z217" w:id="143"/>
    <w:p>
      <w:pPr>
        <w:spacing w:after="0"/>
        <w:ind w:left="0"/>
        <w:jc w:val="both"/>
      </w:pPr>
      <w:r>
        <w:rPr>
          <w:rFonts w:ascii="Times New Roman"/>
          <w:b w:val="false"/>
          <w:i w:val="false"/>
          <w:color w:val="000000"/>
          <w:sz w:val="28"/>
        </w:rPr>
        <w:t>
      Қарабұлақ ауылы, А. Баекенов көшесі № 25, Үржар аудандық "Мәдениет үйі" Коммуналды мемлекеттік қазыналық кәсіпорын жедел пайдалану құқығындағы Қарабұлақ ауылдық клубы.</w:t>
      </w:r>
      <w:r>
        <w:br/>
      </w:r>
      <w:r>
        <w:rPr>
          <w:rFonts w:ascii="Times New Roman"/>
          <w:b w:val="false"/>
          <w:i w:val="false"/>
          <w:color w:val="000000"/>
          <w:sz w:val="28"/>
        </w:rPr>
        <w:t xml:space="preserve">
      </w:t>
      </w:r>
      <w:r>
        <w:rPr>
          <w:rFonts w:ascii="Times New Roman"/>
          <w:b w:val="false"/>
          <w:i w:val="false"/>
          <w:color w:val="000000"/>
          <w:sz w:val="28"/>
        </w:rPr>
        <w:t>Шекаралары: Қарабұлақ ауылы, "Уәли", "Көл қарын", "Жұлдыз" және "Шолпан" учаскелері. Алакөл, Абай, Қабанбай, Найманбаев, А. Баекенов, Т. Есімбай, Бейбітшілік, М. Әуезов, Жансүгіров, Желтоқсан, Сары -Арқа, Кенжалов, Көшеков көшелері.</w:t>
      </w:r>
    </w:p>
    <w:bookmarkEnd w:id="143"/>
    <w:bookmarkStart w:name="z219" w:id="144"/>
    <w:p>
      <w:pPr>
        <w:spacing w:after="0"/>
        <w:ind w:left="0"/>
        <w:jc w:val="left"/>
      </w:pPr>
      <w:r>
        <w:rPr>
          <w:rFonts w:ascii="Times New Roman"/>
          <w:b/>
          <w:i w:val="false"/>
          <w:color w:val="000000"/>
        </w:rPr>
        <w:t xml:space="preserve"> 71. № 1074 Барлық-Арасан сайлау учаскесі</w:t>
      </w:r>
    </w:p>
    <w:bookmarkEnd w:id="144"/>
    <w:bookmarkStart w:name="z220" w:id="145"/>
    <w:p>
      <w:pPr>
        <w:spacing w:after="0"/>
        <w:ind w:left="0"/>
        <w:jc w:val="both"/>
      </w:pPr>
      <w:r>
        <w:rPr>
          <w:rFonts w:ascii="Times New Roman"/>
          <w:b w:val="false"/>
          <w:i w:val="false"/>
          <w:color w:val="000000"/>
          <w:sz w:val="28"/>
        </w:rPr>
        <w:t>
      Барлық-Арасан ауылы, Абай көшесі № 43, "Габдуллин атындағы негізгі мектебі"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Барлық - Арасан ауылы, Абай көшесі.</w:t>
      </w:r>
    </w:p>
    <w:bookmarkEnd w:id="145"/>
    <w:bookmarkStart w:name="z222" w:id="146"/>
    <w:p>
      <w:pPr>
        <w:spacing w:after="0"/>
        <w:ind w:left="0"/>
        <w:jc w:val="left"/>
      </w:pPr>
      <w:r>
        <w:rPr>
          <w:rFonts w:ascii="Times New Roman"/>
          <w:b/>
          <w:i w:val="false"/>
          <w:color w:val="000000"/>
        </w:rPr>
        <w:t xml:space="preserve"> 72. № 1075 Қабанбай сайлау учаскесі</w:t>
      </w:r>
    </w:p>
    <w:bookmarkEnd w:id="146"/>
    <w:bookmarkStart w:name="z223" w:id="147"/>
    <w:p>
      <w:pPr>
        <w:spacing w:after="0"/>
        <w:ind w:left="0"/>
        <w:jc w:val="both"/>
      </w:pPr>
      <w:r>
        <w:rPr>
          <w:rFonts w:ascii="Times New Roman"/>
          <w:b w:val="false"/>
          <w:i w:val="false"/>
          <w:color w:val="000000"/>
          <w:sz w:val="28"/>
        </w:rPr>
        <w:t>
      Қабанбай ауылы, Қ.Чыбынтаев көшесі № 25, "Жарбұлақ орта мектебі"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 xml:space="preserve">Шекаралары: Қабанбай ауылы, ауылдың шығыс жағы және Қ.Чыбынтаев көшесі (жұп жағы). </w:t>
      </w:r>
    </w:p>
    <w:bookmarkEnd w:id="147"/>
    <w:bookmarkStart w:name="z225" w:id="148"/>
    <w:p>
      <w:pPr>
        <w:spacing w:after="0"/>
        <w:ind w:left="0"/>
        <w:jc w:val="left"/>
      </w:pPr>
      <w:r>
        <w:rPr>
          <w:rFonts w:ascii="Times New Roman"/>
          <w:b/>
          <w:i w:val="false"/>
          <w:color w:val="000000"/>
        </w:rPr>
        <w:t xml:space="preserve"> 73. № 1076 Алакөл сайлау учаскесі</w:t>
      </w:r>
    </w:p>
    <w:bookmarkEnd w:id="148"/>
    <w:bookmarkStart w:name="z226" w:id="149"/>
    <w:p>
      <w:pPr>
        <w:spacing w:after="0"/>
        <w:ind w:left="0"/>
        <w:jc w:val="both"/>
      </w:pPr>
      <w:r>
        <w:rPr>
          <w:rFonts w:ascii="Times New Roman"/>
          <w:b w:val="false"/>
          <w:i w:val="false"/>
          <w:color w:val="000000"/>
          <w:sz w:val="28"/>
        </w:rPr>
        <w:t>
      Қабанбай ауылы, Е. Жумадилов көшесі № 1, "Майлин атындағы орта мектебі"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Шекаралары: Қабанбай ауылы,ауылдың батыс жағы және Қ. Чыбынтаев көшесі (тақ жағы).</w:t>
      </w:r>
    </w:p>
    <w:bookmarkEnd w:id="149"/>
    <w:bookmarkStart w:name="z228" w:id="150"/>
    <w:p>
      <w:pPr>
        <w:spacing w:after="0"/>
        <w:ind w:left="0"/>
        <w:jc w:val="left"/>
      </w:pPr>
      <w:r>
        <w:rPr>
          <w:rFonts w:ascii="Times New Roman"/>
          <w:b/>
          <w:i w:val="false"/>
          <w:color w:val="000000"/>
        </w:rPr>
        <w:t xml:space="preserve"> 74. № 1077 Әскери сайлау учаскесі</w:t>
      </w:r>
    </w:p>
    <w:bookmarkEnd w:id="150"/>
    <w:bookmarkStart w:name="z229" w:id="151"/>
    <w:p>
      <w:pPr>
        <w:spacing w:after="0"/>
        <w:ind w:left="0"/>
        <w:jc w:val="both"/>
      </w:pPr>
      <w:r>
        <w:rPr>
          <w:rFonts w:ascii="Times New Roman"/>
          <w:b w:val="false"/>
          <w:i w:val="false"/>
          <w:color w:val="000000"/>
          <w:sz w:val="28"/>
        </w:rPr>
        <w:t>
      Мақаншы ауылы.</w:t>
      </w:r>
      <w:r>
        <w:br/>
      </w:r>
      <w:r>
        <w:rPr>
          <w:rFonts w:ascii="Times New Roman"/>
          <w:b w:val="false"/>
          <w:i w:val="false"/>
          <w:color w:val="000000"/>
          <w:sz w:val="28"/>
        </w:rPr>
        <w:t xml:space="preserve">
      </w:t>
      </w:r>
      <w:r>
        <w:rPr>
          <w:rFonts w:ascii="Times New Roman"/>
          <w:b w:val="false"/>
          <w:i w:val="false"/>
          <w:color w:val="000000"/>
          <w:sz w:val="28"/>
        </w:rPr>
        <w:t>Шекаралары: Мақаншы ауылы, 2086 әскери бөлімшесі.</w:t>
      </w:r>
    </w:p>
    <w:bookmarkEnd w:id="151"/>
    <w:bookmarkStart w:name="z231" w:id="152"/>
    <w:p>
      <w:pPr>
        <w:spacing w:after="0"/>
        <w:ind w:left="0"/>
        <w:jc w:val="left"/>
      </w:pPr>
      <w:r>
        <w:rPr>
          <w:rFonts w:ascii="Times New Roman"/>
          <w:b/>
          <w:i w:val="false"/>
          <w:color w:val="000000"/>
        </w:rPr>
        <w:t xml:space="preserve"> 75. № 1078 Жарбұлақ сайлау учаскесі</w:t>
      </w:r>
    </w:p>
    <w:bookmarkEnd w:id="152"/>
    <w:bookmarkStart w:name="z232" w:id="153"/>
    <w:p>
      <w:pPr>
        <w:spacing w:after="0"/>
        <w:ind w:left="0"/>
        <w:jc w:val="both"/>
      </w:pPr>
      <w:r>
        <w:rPr>
          <w:rFonts w:ascii="Times New Roman"/>
          <w:b w:val="false"/>
          <w:i w:val="false"/>
          <w:color w:val="000000"/>
          <w:sz w:val="28"/>
        </w:rPr>
        <w:t>
      Жарбұлақ ауылы.</w:t>
      </w:r>
      <w:r>
        <w:br/>
      </w:r>
      <w:r>
        <w:rPr>
          <w:rFonts w:ascii="Times New Roman"/>
          <w:b w:val="false"/>
          <w:i w:val="false"/>
          <w:color w:val="000000"/>
          <w:sz w:val="28"/>
        </w:rPr>
        <w:t xml:space="preserve">
      </w:t>
      </w:r>
      <w:r>
        <w:rPr>
          <w:rFonts w:ascii="Times New Roman"/>
          <w:b w:val="false"/>
          <w:i w:val="false"/>
          <w:color w:val="000000"/>
          <w:sz w:val="28"/>
        </w:rPr>
        <w:t xml:space="preserve">Шекаралары: Жарбұлақ ауылы, 2086 әскери бөлімшесі. </w:t>
      </w:r>
    </w:p>
    <w:bookmarkEnd w:id="153"/>
    <w:bookmarkStart w:name="z234" w:id="154"/>
    <w:p>
      <w:pPr>
        <w:spacing w:after="0"/>
        <w:ind w:left="0"/>
        <w:jc w:val="left"/>
      </w:pPr>
      <w:r>
        <w:rPr>
          <w:rFonts w:ascii="Times New Roman"/>
          <w:b/>
          <w:i w:val="false"/>
          <w:color w:val="000000"/>
        </w:rPr>
        <w:t xml:space="preserve"> 76. № 1079 Шекара сайлау учаскесі</w:t>
      </w:r>
    </w:p>
    <w:bookmarkEnd w:id="154"/>
    <w:bookmarkStart w:name="z235" w:id="155"/>
    <w:p>
      <w:pPr>
        <w:spacing w:after="0"/>
        <w:ind w:left="0"/>
        <w:jc w:val="both"/>
      </w:pPr>
      <w:r>
        <w:rPr>
          <w:rFonts w:ascii="Times New Roman"/>
          <w:b w:val="false"/>
          <w:i w:val="false"/>
          <w:color w:val="000000"/>
          <w:sz w:val="28"/>
        </w:rPr>
        <w:t>
      Бақты ауылы.</w:t>
      </w:r>
      <w:r>
        <w:br/>
      </w:r>
      <w:r>
        <w:rPr>
          <w:rFonts w:ascii="Times New Roman"/>
          <w:b w:val="false"/>
          <w:i w:val="false"/>
          <w:color w:val="000000"/>
          <w:sz w:val="28"/>
        </w:rPr>
        <w:t xml:space="preserve">
      </w:t>
      </w:r>
      <w:r>
        <w:rPr>
          <w:rFonts w:ascii="Times New Roman"/>
          <w:b w:val="false"/>
          <w:i w:val="false"/>
          <w:color w:val="000000"/>
          <w:sz w:val="28"/>
        </w:rPr>
        <w:t xml:space="preserve">Шекаралары: Бақты ауылы, 2086 әскери бөлімшесі. </w:t>
      </w:r>
    </w:p>
    <w:bookmarkEnd w:id="155"/>
    <w:bookmarkStart w:name="z237" w:id="156"/>
    <w:p>
      <w:pPr>
        <w:spacing w:after="0"/>
        <w:ind w:left="0"/>
        <w:jc w:val="left"/>
      </w:pPr>
      <w:r>
        <w:rPr>
          <w:rFonts w:ascii="Times New Roman"/>
          <w:b/>
          <w:i w:val="false"/>
          <w:color w:val="000000"/>
        </w:rPr>
        <w:t xml:space="preserve"> 77. № 1080 Застава сайлау учаскесі</w:t>
      </w:r>
    </w:p>
    <w:bookmarkEnd w:id="156"/>
    <w:bookmarkStart w:name="z238" w:id="157"/>
    <w:p>
      <w:pPr>
        <w:spacing w:after="0"/>
        <w:ind w:left="0"/>
        <w:jc w:val="both"/>
      </w:pPr>
      <w:r>
        <w:rPr>
          <w:rFonts w:ascii="Times New Roman"/>
          <w:b w:val="false"/>
          <w:i w:val="false"/>
          <w:color w:val="000000"/>
          <w:sz w:val="28"/>
        </w:rPr>
        <w:t>
      Ақшоқы ауылы.</w:t>
      </w:r>
      <w:r>
        <w:br/>
      </w:r>
      <w:r>
        <w:rPr>
          <w:rFonts w:ascii="Times New Roman"/>
          <w:b w:val="false"/>
          <w:i w:val="false"/>
          <w:color w:val="000000"/>
          <w:sz w:val="28"/>
        </w:rPr>
        <w:t xml:space="preserve">
      </w:t>
      </w:r>
      <w:r>
        <w:rPr>
          <w:rFonts w:ascii="Times New Roman"/>
          <w:b w:val="false"/>
          <w:i w:val="false"/>
          <w:color w:val="000000"/>
          <w:sz w:val="28"/>
        </w:rPr>
        <w:t xml:space="preserve">Шекаралары: Ақшоқы ауылы, 2086 әскери бөлімшесі. </w:t>
      </w:r>
    </w:p>
    <w:bookmarkEnd w:id="157"/>
    <w:bookmarkStart w:name="z240" w:id="158"/>
    <w:p>
      <w:pPr>
        <w:spacing w:after="0"/>
        <w:ind w:left="0"/>
        <w:jc w:val="left"/>
      </w:pPr>
      <w:r>
        <w:rPr>
          <w:rFonts w:ascii="Times New Roman"/>
          <w:b/>
          <w:i w:val="false"/>
          <w:color w:val="000000"/>
        </w:rPr>
        <w:t xml:space="preserve"> 78. № 1081 Мезенцев сайлау учаскесі</w:t>
      </w:r>
    </w:p>
    <w:bookmarkEnd w:id="158"/>
    <w:bookmarkStart w:name="z241" w:id="159"/>
    <w:p>
      <w:pPr>
        <w:spacing w:after="0"/>
        <w:ind w:left="0"/>
        <w:jc w:val="both"/>
      </w:pPr>
      <w:r>
        <w:rPr>
          <w:rFonts w:ascii="Times New Roman"/>
          <w:b w:val="false"/>
          <w:i w:val="false"/>
          <w:color w:val="000000"/>
          <w:sz w:val="28"/>
        </w:rPr>
        <w:t>
      Ақшоқы ауылы.</w:t>
      </w:r>
      <w:r>
        <w:br/>
      </w:r>
      <w:r>
        <w:rPr>
          <w:rFonts w:ascii="Times New Roman"/>
          <w:b w:val="false"/>
          <w:i w:val="false"/>
          <w:color w:val="000000"/>
          <w:sz w:val="28"/>
        </w:rPr>
        <w:t xml:space="preserve">
      </w:t>
      </w:r>
      <w:r>
        <w:rPr>
          <w:rFonts w:ascii="Times New Roman"/>
          <w:b w:val="false"/>
          <w:i w:val="false"/>
          <w:color w:val="000000"/>
          <w:sz w:val="28"/>
        </w:rPr>
        <w:t xml:space="preserve">Шекаралары: Ақшоқы ауылы, 2086 әскери бөлімшесі. </w:t>
      </w:r>
    </w:p>
    <w:bookmarkEnd w:id="1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