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e579" w14:textId="2ace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20 қаңтардағы № 9 қаулысы. Батыс Қазақстан облысының Әділет департаментінде 2015 жылғы 4 ақпанда № 3802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"Асыл тұқымды мал шаруашылығын дамытуды, мал шаруашылығының өнiмдiлiгiн және өнім сапасын арттыруды субсидиялау қағидаларын бекiту туралы" Қазақстан Республикасы Ауыл шаруашылығы министрінің 2014 жылғы 19 қарашадағы № 3-1/600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асыл тұқымды мал шаруашылығын дамытуды, мал шаруашылығының өнiмдiлiгiн және өнім сапасын арттыруды субсидиялау бағыттары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жеке қосалқы шаруашылықтарда ірі қара малдың аналық мал басын қолдан ұрықтандыру жөніндегі шығындарды 100%-ға дейін өтеуге арналған бюджеттік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жеткізушілерге қойылатын </w:t>
      </w:r>
      <w:r>
        <w:rPr>
          <w:rFonts w:ascii="Times New Roman"/>
          <w:b w:val="false"/>
          <w:i w:val="false"/>
          <w:color w:val="000000"/>
          <w:sz w:val="28"/>
        </w:rPr>
        <w:t>өлшемдер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талаптар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"Батыс Қазақстан облысының ауыл шаруашылығы басқармасы" мемлекеттік мекемесі, аудандар мен Орал қаласының әкімдері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облыс әкімінің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 С.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 қаңтар 2015 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 өнiмiнiң</w:t>
      </w:r>
      <w:r>
        <w:br/>
      </w:r>
      <w:r>
        <w:rPr>
          <w:rFonts w:ascii="Times New Roman"/>
          <w:b/>
          <w:i w:val="false"/>
          <w:color w:val="000000"/>
        </w:rPr>
        <w:t>өнiмдiлiгi мен сапасын арттыруды субсидиялау бағыттары бойынша</w:t>
      </w:r>
      <w:r>
        <w:br/>
      </w:r>
      <w:r>
        <w:rPr>
          <w:rFonts w:ascii="Times New Roman"/>
          <w:b/>
          <w:i w:val="false"/>
          <w:color w:val="000000"/>
        </w:rPr>
        <w:t>субсидиялар көлемдері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Субсидиялар көлемдері жаңа редакцияда - Батыс Қазақстан облысы әкімдігінің 23.12.2015 </w:t>
      </w:r>
      <w:r>
        <w:rPr>
          <w:rFonts w:ascii="Times New Roman"/>
          <w:b w:val="false"/>
          <w:i w:val="false"/>
          <w:color w:val="ff0000"/>
          <w:sz w:val="28"/>
        </w:rPr>
        <w:t>№ 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519"/>
        <w:gridCol w:w="349"/>
        <w:gridCol w:w="1962"/>
        <w:gridCol w:w="2904"/>
        <w:gridCol w:w="2770"/>
        <w:gridCol w:w="40"/>
        <w:gridCol w:w="40"/>
        <w:gridCol w:w="40"/>
        <w:gridCol w:w="40"/>
        <w:gridCol w:w="41"/>
        <w:gridCol w:w="41"/>
      </w:tblGrid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Қазақстан Республикасы Ұлттық қорының қаражаты есебінен 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Ескерту: аббревиатураның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шаруашылықтардағы ірі қара малдың аналық мал басын қолдан</w:t>
      </w:r>
      <w:r>
        <w:br/>
      </w:r>
      <w:r>
        <w:rPr>
          <w:rFonts w:ascii="Times New Roman"/>
          <w:b/>
          <w:i w:val="false"/>
          <w:color w:val="000000"/>
        </w:rPr>
        <w:t>ұрықтандыру жөніндегі шығындарды 100%-ға дейін өтеуге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субсидиялар нормативі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4717"/>
        <w:gridCol w:w="1039"/>
        <w:gridCol w:w="5428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Жеткізушілерге қойылатын өлшемдер мен талаптар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564"/>
        <w:gridCol w:w="759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Жеке қосалқы шаруашылықтардағы ірі қара малдың аналық басын қолдан ұрықтандыру бойынша қызметтер көрсету жөніндегі шарттың түпнұсқасы мен көшірмесінің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Жеке қосалқы шаруашылықтардағы ірі қара малдың бір аналық мал басын қолдан ұрықтандыру бойынша қызметтер көрсету жөніндегі шығындарды есептеу-анықтамасының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Ұрықтандырылған ірі қара малдың аналық мал басын ұрықтандыру туралы актінің және тексеру жүргізу актісінің түпнұсқалары мен көшірмелерінің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Отандық асылдандыру орталығынан (асылдандыру орталықтарын есепке алмағанда) ұрықты сатып алуға шарттың түпнұсқасы мен көшірмесінің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әкімдігінің күші жойылған кейбір қаулыларының тізбесі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2014 жылғы 1 сәуірдегі № 43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(Нормативтік құқықтық актілерді мемлекеттік тіркеу тізілімінде № 3492 тіркелген, 2014 жылғы 10 сәуірдегі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әкімдігінің 2014 жылғы 29 сәуірдегі № 93 "Мал шаруашылығы саласындағы субсидиялаудың кейбір мәселелері туралы" (Нормативтік құқықтық актілерді мемлекеттік тіркеу тізілімінде № 3539 тіркелген, 2014 жылғы 12 маусымдағы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әкімдігінің 2014 жылғы 9 қыркүйектегі № 236 "Батыс Қазақстан облысы әкімдігінің 2014 жылғы 1 сәуірдегі № 43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қаулысына өзгеріс енгізу туралы" (Нормативтік құқықтық актілерді мемлекеттік тіркеу тізілімінде № 3631 тіркелген, 2014 жылғы 30 қыркүйектегі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облысы әкімдігінің 2014 жылғы 2 желтоқсандағы № 316 "Батыс Қазақстан облысы әкімдігінің 2014 жылғы 1 сәуірдегі № 43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қаулысына өзгеріс енгізу туралы" (Нормативтік құқықтық актілерді мемлекеттік тіркеу тізілімінде № 3706 тіркелген, 2014 жылғы 11 желтоқсанда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