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c31bb" w14:textId="abc31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облысының облыстық маңызы бар жалпыға ортақ пайдаланылатын автомобиль жолдары индекстерінің атауларын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2015 жылғы 7 сәуірдегі № 88 қаулысы. Батыс Қазақстан облысының Әділет департаментінде 2015 жылғы 12 мамырда № 3909 болып тіркелді. Күші жойылды - Батыс Қазақстан облысы әкімдігінің 2015 жылғы 8 желтоқсандағы № 349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 - Батыс Қазақстан облысы әкімдігінің 08.12.2015 </w:t>
      </w:r>
      <w:r>
        <w:rPr>
          <w:rFonts w:ascii="Times New Roman"/>
          <w:b w:val="false"/>
          <w:i w:val="false"/>
          <w:color w:val="ff0000"/>
          <w:sz w:val="28"/>
        </w:rPr>
        <w:t>№ 349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 жылғы 23 қаңтардағы, </w:t>
      </w:r>
      <w:r>
        <w:rPr>
          <w:rFonts w:ascii="Times New Roman"/>
          <w:b w:val="false"/>
          <w:i w:val="false"/>
          <w:color w:val="000000"/>
          <w:sz w:val="28"/>
        </w:rPr>
        <w:t>"Автомобиль жолдары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 жылғы 17 шілдедегі Қазақстан Республикасының Заңдарын басшылыққа ала отырып,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Қоса беріліп отырған Батыс Қазақстан облысының облыстық маңызы бар жалпыға ортақ пайдаланылатын </w:t>
      </w:r>
      <w:r>
        <w:rPr>
          <w:rFonts w:ascii="Times New Roman"/>
          <w:b w:val="false"/>
          <w:i w:val="false"/>
          <w:color w:val="000000"/>
          <w:sz w:val="28"/>
        </w:rPr>
        <w:t>автомобиль жолдары индекстерінің атаулары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"Батыс Қазақстан облысының жолаушылар көлігі және автомобиль жолдары басқармасы" мемлекеттік мекемесі (М. Ғ. Қуаншалиев)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қаулының орындалуын бақылау облыс әкімінің орынбасары М. Ш. Кәрімовке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1"/>
        <w:gridCol w:w="4199"/>
      </w:tblGrid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Ноғаев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"КЕЛІСІЛДІ"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Қазақстан Республикасы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Инвестициялар және даму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министрлігі Автомобиль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жолдары комитетінің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 Пішембаев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2015 жылғы 8 сәуірдегі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 жылғы 7 сәуірдегі № 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қаулысымен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Батыс Қазақстан облысының облыстық маңызы бар жалпыға ортақ </w:t>
      </w:r>
      <w:r>
        <w:br/>
      </w:r>
      <w:r>
        <w:rPr>
          <w:rFonts w:ascii="Times New Roman"/>
          <w:b/>
          <w:i w:val="false"/>
          <w:color w:val="000000"/>
        </w:rPr>
        <w:t>пайдаланылатын автомобиль жолдары индекстерінің атаулары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9"/>
        <w:gridCol w:w="2010"/>
        <w:gridCol w:w="5964"/>
        <w:gridCol w:w="3127"/>
      </w:tblGrid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№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 жолы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индексінің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Барлық ұзындығы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 – Ақсай, 0–82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 – Шыңғырлау, 0–86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Шыңғырлау – Лубен – Лебедевка, 0–104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Приуральный – Ақсай, 0–35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 – Ақсай – Жымпиты, 0–159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Жымпиты – Қаратөбе, 0–103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Барбастау – Ақжайық – Индербор (Атырау облысы), 0–307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Чапаево – Жаңақала – Сайқын, 0–405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 – Аққурай – Болашақ – РФ шекарасы, 0–157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Шаған – Переметное, 0–42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 – Кирсанов, 1–83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Бисен – Өнеге, 0–35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 32 автожолы – Аңкаты – Сарыөмір, 0–64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РФ шекарасы – Жалпактал – Жұлдыз – Қарасу, 6–170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Әуежайға кірме жол, 0–2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қаласындағы мұнайбазасына кірме жол, 0–7,05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 332 жол айрығына кірме жол, 0–1км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комбинатына кірме жол, 0–2км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Орал-2 станциясына кірме жол , 0–1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Деркөл ауылынан Орал – Тасқала – РФ шекарасы автожолының қиылысына дейінгі автожол, 0–7,8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КL-21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Ветелки ауылына кірме жол, 0–15 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км – километр;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РФ – Ресей Федерациясы.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