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12f06" w14:textId="2412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20 қаңтардағы № 9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16 маусымдағы № 147 қаулысы. Батыс Қазақстан облысының Әділет департаментінде 2015 жылғы 2 шілдеде № 3942 болып тіркелді. Күші жойылды - Батыс Қазақстан облысы әкімдігінің 2016 жылғы 19 қаңтардағы № 14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әкімдігінің 19.01.2016 </w:t>
      </w:r>
      <w:r>
        <w:rPr>
          <w:rFonts w:ascii="Times New Roman"/>
          <w:b w:val="false"/>
          <w:i w:val="false"/>
          <w:color w:val="ff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"2015-2017 жылдарға арналған республикалық бюджет туралы" Қазақстан Республикасының Заңын іске асыру туралы" Қазақстан Республикасы Үкіметінің 2014 жылғы 11 желтоқсандағы № 1300 қаулысына өзгеріс енгізу туралы" Қазақстан Республикасы Үкіметінің 2015 жылғы 20 ақпандағы № 84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жылғы 20 қаңтардағы № 9 "Асыл тұқымды мал шаруашылығын дамытуды, мал шаруашылығының өнiмдiлiгiн және өнім сапасын арттыруды субсидиялау бағыттары бойынша субсидиялаудың кейбір мәселелері туралы"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3802 тіркелген, 2015 жылғы 5 ақпандағы "Орал өңірі" және "Приуралье"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асыл тұқымды мал шаруашылығын дамытуды, мал шаруашылығының өнiмдiлiгiн және сапасын арттыруды субсидиялау бағыттары бойынша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"Батыс Қазақстан облысының ауыл шаруашылығы басқармасы" мемлекеттік мекемесі (М. К. Оңғарбеков)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А. К. Өтеғұловқа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Ноғаев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____________А. С.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"12" 06. 2015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11278"/>
      </w:tblGrid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16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147 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20 қаңтардағы № 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Асыл тұқымды мал шаруашылығын дамытуды, мал шаруашылығы өнiмiнiң өнiмдiлiгi мен сапасын арттыруды субсидиялау бағыттары бойынша субсидиялар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225"/>
        <w:gridCol w:w="296"/>
        <w:gridCol w:w="2274"/>
        <w:gridCol w:w="3428"/>
        <w:gridCol w:w="2768"/>
        <w:gridCol w:w="103"/>
        <w:gridCol w:w="104"/>
        <w:gridCol w:w="104"/>
        <w:gridCol w:w="104"/>
        <w:gridCol w:w="106"/>
        <w:gridCol w:w="107"/>
      </w:tblGrid>
      <w:tr>
        <w:trPr/>
        <w:tc>
          <w:tcPr>
            <w:tcW w:w="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 бағыты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бірлікке арналған субсидиялар нормативтері,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 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қосалқы шаруашылықтардағы ірі қара малдың аналық мал басын қолдан ұрықтандыруды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1 963 718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255 080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табындарда етті бағыттағы тұқымдық бұқаларды күтіп-бағу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және селекциялық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Отандық асыл тұқымды ірі қара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437 990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Импортталған селекциялық ірі қара 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253 758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2 458 880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549 934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1 520 230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456 069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93 865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Бұқашықтарды субсидиялаудың бірінші деңгейіндегі бордақылау алаңдарына немесе операторға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3 756 735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Сүтті бағыттағы ірі қара мал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малдың аналық мал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ірі қара малды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Импортталған асыл тұқымды ірі қара мал (Ресейден, Белоруссиядан және Украинадан)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1 625 000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82 925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бағытындағы құс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Тағамдық жұмыртқа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113 100 000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294 060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Селекциялық және асыл тұқымдық жұмыстарды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160 647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Тұқымдық түрлендірумен қамтылған аналық қой 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137 649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Асыл тұқымдық зауыттар мен шаруашылықтардағы асыл тұқымдық аналық қой басы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тоқтылар мен тұсақтарды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 (қозы еті) өндірісінің құнын арзандату: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135 765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2-деңгей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Асыл тұқымды жылқыларды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өндірісінің құнын арзандату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4 517 988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Ескерту: аббревиатураның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кг – килограмм.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