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4698" w14:textId="1a846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2015 жылғы 20 қаңтардағы № 9 "Асыл тұқымды мал шаруашылығын дамытуды, мал шаруашылығының өнiмдiлiгiн және өнім сапасын арттыруды субсидиялау бағыттары бойынша субсидиялаудың кейбір мәселелері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2015 жылғы 9 желтоқсандағы № 353 қаулысы. Батыс Қазақстан облысының Әділет департаментінде 2015 жылғы 18 желтоқсанда № 4185 болып тіркелді. Күші жойылды - Батыс Қазақстан облысы әкімдігінің 2016 жылғы 19 қаңтардағы № 14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әкімдігінің 19.01.2016 </w:t>
      </w:r>
      <w:r>
        <w:rPr>
          <w:rFonts w:ascii="Times New Roman"/>
          <w:b w:val="false"/>
          <w:i w:val="false"/>
          <w:color w:val="ff0000"/>
          <w:sz w:val="28"/>
        </w:rPr>
        <w:t>№ 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 жылғы 23 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және "2015-2017 жылдарға арналған республикалық бюджет туралы" Қазақстан Республикасының Заңын іске асыру туралы" 2014 жылғы 11 желтоқсандағы № 1300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"Асыл тұқымды мал шаруашылығын дамытуды, мал шаруашылығының өнімділігін және өнім сапасын арттыруды субсидиялау қағидаларын бекіту туралы" 2014 жылғы 19 қарашадағы № 3-1/600 Қазақстан Республикасы Ауыл шаруашылығы министрінің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2014 жылы 22 желтоқсанда № 9987 тіркелді) сәйкес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Батыс Қазақстан облысы әкімдігінің 2015 жылғы 20 қаңтардағы № 9 "Асыл тұқымды мал шаруашылығын дамытуды, мал шаруашылығының өнiмдiлiгiн және өнім сапасын арттыруды субсидиялау бағыттары бойынша субсидиялаудың кейбір мәселелері туралы" (Нормативтік құқықтық актілерді мемлекеттік тіркеу тізілімінде № 3802 тіркелген, 2015 жылғы 5 ақпандағы "Орал өңірі" және "Приуралье"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"Батыс Қазақстан облысының ауыл шаруашылығы басқармасы" мемлекеттік мекемесі (М. К. Оңғарбеков)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Осы қаулының орындалуын бақылау облыс әкімінің бірінші орынбасары А. К. Өтеғұловқа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9 желтоқсандағы № 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20 қаңтардағы № 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 өнiмдiлiгiн</w:t>
      </w:r>
      <w:r>
        <w:br/>
      </w:r>
      <w:r>
        <w:rPr>
          <w:rFonts w:ascii="Times New Roman"/>
          <w:b/>
          <w:i w:val="false"/>
          <w:color w:val="000000"/>
        </w:rPr>
        <w:t>және өнім сапасын арттыруды субсидиялау бағыттары бойынша субсидиялар көлемдері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3519"/>
        <w:gridCol w:w="349"/>
        <w:gridCol w:w="1962"/>
        <w:gridCol w:w="2904"/>
        <w:gridCol w:w="2770"/>
        <w:gridCol w:w="40"/>
        <w:gridCol w:w="40"/>
        <w:gridCol w:w="40"/>
        <w:gridCol w:w="40"/>
        <w:gridCol w:w="41"/>
        <w:gridCol w:w="41"/>
      </w:tblGrid>
      <w:tr>
        <w:trPr/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кооперативтерде ірі қара малдың аналық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импортталған асыл тұқымды және селекциялық ірі қара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бірінші өндіріс деңгейінде бордақылау алаңдарына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жемшөп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 тоннасы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3 710 777,3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сүтті-тауарлы фермалар үшін ірі, шырынды және құрама жемшөп пен жемшөптік қоспаларды дайындау және сатып алу жөніндегі шығындарды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Қазақстан Республикасы Ұлттық қорының қаражаты есебінен тағамдық жұмыртқа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51 964 000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жемшөп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 тоннасы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7 524,04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402 542,3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жемшөп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 тоннасы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қойлардың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тұқымдық зауыттар мен шаруашылықтардағы асыл тұқымды қойлардың аналық 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еркек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 (қозы еті)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61 716,67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4 693 198,5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Ескерту: аббревиатураның толық жазылуы: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кг –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