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143e" w14:textId="5541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2012 жылғы 11 қыркүйектегі № 166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2015 жылғы 29 желтоқсандағы № 374 қаулысы. Батыс Қазақстан облысының Әділет департаментінде 2016 жылғы 5 ақпанда № 4254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"Діни қызмет және діни бірлестіктер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 жылғы 11 қазандағы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2012 жылғы 11 қыркүйектегі № 166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туралы" Батыс Қазақстан облысы әкімдігінің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(Батыс Қазақстан облысының әділет департаментінде 2012 жылғы 16 қазанда №3097 тіркелген, 2012 жылғы 3 қарашадағы "Орал өңірі" және "Приуралье" газеттерінде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діни әдебиетті және діни мазмұндағы өзге де ақпараттық материалдарды, діни мақсаттағы заттарды тарату үшін арнайы тұрақты үй-жайлардың </w:t>
      </w:r>
      <w:r>
        <w:rPr>
          <w:rFonts w:ascii="Times New Roman"/>
          <w:b w:val="false"/>
          <w:i w:val="false"/>
          <w:color w:val="000000"/>
          <w:sz w:val="28"/>
        </w:rPr>
        <w:t>орналастырылуы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"Батыс Қазақстан облысының дін істері басқармасы" мемлекеттік мекемесі (Т.Р. Нығметов)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Батыс Қазақстан облысы әкімінің орынбасары Б.М. Мәкенге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 жылғы 29 желтоқсандағы №374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қаулысына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 жылғы 11 қыркүйектегі № 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Діни әдебиетті және діни мазмұндағы өзге де ақпараттық материалдарды,</w:t>
      </w:r>
      <w:r>
        <w:br/>
      </w:r>
      <w:r>
        <w:rPr>
          <w:rFonts w:ascii="Times New Roman"/>
          <w:b/>
          <w:i w:val="false"/>
          <w:color w:val="000000"/>
        </w:rPr>
        <w:t>діни мақсаттағы заттарды тарату үшін арнайы тұрақты үй-жайлардың орналастырылуы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0906"/>
      </w:tblGrid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тұрақты үй-жайлардың орналастырылуы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Орал қаласы, Фрунзе көшесі, 49. "Оптима"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Орал қаласы, Әбілқайыр хан атындағы даңғылы, 153 үй, 66 үй-жай. "Книги"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Орал қаласы, С.Құрманғазы атындағы көше, 150 үй, 100 үй-жай. "Книжник" кітап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Ақжайық ауданы, Чапаев ауылы, Қазақстан көшесі, 90. "Бұлақ"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Бөкей ордасы ауданы, Сайқын ауылы, Т.Жароков көшесі, 23/7. "Жанар"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Жаңақала ауданы, Жаңақала ауылы, С. Датов көшесі, 17. "Дана"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Жәнібек ауданы, Жәнібек ауылы, А. Байтұрсынов көшесі, 90. "Сахара" сауда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Казталов ауданы, Казталов ауылы, Садықов көшесі, 13. "Ерік"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Қаратөбе ауданы, Қаратөбе ауылы, Мұхит көшесі, 1. "Тоқтар"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Шыңғырлау ауданы, Шыңғырлау ауылы, Қылышев көшесі, 110/2. "Сервис"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Зеленов ауданы, Дариян ауылы, Әбілқайыр хан көшесі, 16/8. "Универмаг"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Теректі ауданы, Федоровка ауылы, В.И.Ленин атындағы көшесі, 110. "Яик"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Теректі ауданы, Ақжайық ауылы, Бейбітшілік көшесі, 18. "Әсел"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Бөрлі ауданы, Ақсай қаласы, Молодежная көшесі, 13. "Жарсуат" сауда үйі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Тасқала ауданы, Тасқала ауылы, С.Ш.Жақсығұлов атындағы көше, 1. "Аққу"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облысы, Сырым ауданы, Жымпиты ауылы, Б.Қаратаев атындағы көше, 24А. "Қалқаман" дүкені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