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08e6e" w14:textId="4b08e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әкімінің 2014 жылғы 17 ақпандағы № 3 "Орал қаласы аумағында сайлау учаскелерін құру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әкімінің 2015 жылғы 27 ақпандағы № 7 шешімі. Батыс Қазақстан облысының әділет департаментінде 2015 жылғы 2 наурызда № 3830 болып тіркелді. Күші жойылды - Батыс Қазақстан облысы Орал қаласы әкімінің 2015 жылғы 23 қазандағы № 30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Орал қаласы әкімінің 23.10.2015 </w:t>
      </w:r>
      <w:r>
        <w:rPr>
          <w:rFonts w:ascii="Times New Roman"/>
          <w:b w:val="false"/>
          <w:i w:val="false"/>
          <w:color w:val="ff0000"/>
          <w:sz w:val="28"/>
        </w:rPr>
        <w:t>№ 30</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сайлау туралы" 1995 жылғы 28 қыркүйектегі Қазақстан Республикасы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33-бабына</w:t>
      </w:r>
      <w:r>
        <w:rPr>
          <w:rFonts w:ascii="Times New Roman"/>
          <w:b w:val="false"/>
          <w:i w:val="false"/>
          <w:color w:val="000000"/>
          <w:sz w:val="28"/>
        </w:rPr>
        <w:t xml:space="preserve"> сәйкес және Орал қалалық (аумақтық) сайлау комиссиясының келісімі бойынша, қала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Орал қаласы әкімінің 2014 жылғы 17 ақпандағы № 3 "Орал қаласы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3437 тіркелген, 2014 жылғы 13 наурызда "Жайық үні" газетінде жарияланған)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w:t>
      </w:r>
      <w:r>
        <w:rPr>
          <w:rFonts w:ascii="Times New Roman"/>
          <w:b w:val="false"/>
          <w:i w:val="false"/>
          <w:color w:val="000000"/>
          <w:sz w:val="28"/>
        </w:rPr>
        <w:t>шешімнің</w:t>
      </w:r>
      <w:r>
        <w:rPr>
          <w:rFonts w:ascii="Times New Roman"/>
          <w:b w:val="false"/>
          <w:i w:val="false"/>
          <w:color w:val="000000"/>
          <w:sz w:val="28"/>
        </w:rPr>
        <w:t xml:space="preserve"> қосымшасы осы </w:t>
      </w:r>
      <w:r>
        <w:rPr>
          <w:rFonts w:ascii="Times New Roman"/>
          <w:b w:val="false"/>
          <w:i w:val="false"/>
          <w:color w:val="000000"/>
          <w:sz w:val="28"/>
        </w:rPr>
        <w:t>шешімнің</w:t>
      </w:r>
      <w:r>
        <w:rPr>
          <w:rFonts w:ascii="Times New Roman"/>
          <w:b w:val="false"/>
          <w:i w:val="false"/>
          <w:color w:val="000000"/>
          <w:sz w:val="28"/>
        </w:rPr>
        <w:t xml:space="preserve">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Орал қаласының сайлау учаскелерiндегі өзгерістер туралы сайлаушыларды бұқаралық ақпарат құралдары арқылы хабарландырсын.</w:t>
      </w:r>
      <w:r>
        <w:br/>
      </w:r>
      <w:r>
        <w:rPr>
          <w:rFonts w:ascii="Times New Roman"/>
          <w:b w:val="false"/>
          <w:i w:val="false"/>
          <w:color w:val="000000"/>
          <w:sz w:val="28"/>
        </w:rPr>
        <w:t>
      </w:t>
      </w:r>
      <w:r>
        <w:rPr>
          <w:rFonts w:ascii="Times New Roman"/>
          <w:b w:val="false"/>
          <w:i w:val="false"/>
          <w:color w:val="000000"/>
          <w:sz w:val="28"/>
        </w:rPr>
        <w:t>3. Орал қаласы әкімі аппараты басшысының орынбасары - мемлекеттік-құқықтық жұмыстар бөлімінің басшысы (М. Умралеев)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шешімнің орындалуын бақылау қала әкімінің орынбасары М. Қ. Сатыбалдиевқа жүктелсін.</w:t>
      </w:r>
      <w:r>
        <w:br/>
      </w:r>
      <w:r>
        <w:rPr>
          <w:rFonts w:ascii="Times New Roman"/>
          <w:b w:val="false"/>
          <w:i w:val="false"/>
          <w:color w:val="000000"/>
          <w:sz w:val="28"/>
        </w:rPr>
        <w:t>
      </w:t>
      </w:r>
      <w:r>
        <w:rPr>
          <w:rFonts w:ascii="Times New Roman"/>
          <w:b w:val="false"/>
          <w:i w:val="false"/>
          <w:color w:val="000000"/>
          <w:sz w:val="28"/>
        </w:rPr>
        <w:t>5. Осы шешім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Орынғалиев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"КЕЛIСIЛДI"</w:t>
      </w:r>
      <w:r>
        <w:br/>
      </w:r>
      <w:r>
        <w:rPr>
          <w:rFonts w:ascii="Times New Roman"/>
          <w:b w:val="false"/>
          <w:i w:val="false"/>
          <w:color w:val="000000"/>
          <w:sz w:val="28"/>
        </w:rPr>
        <w:t>Орал қалалық (аумақтық)</w:t>
      </w:r>
      <w:r>
        <w:br/>
      </w:r>
      <w:r>
        <w:rPr>
          <w:rFonts w:ascii="Times New Roman"/>
          <w:b w:val="false"/>
          <w:i w:val="false"/>
          <w:color w:val="000000"/>
          <w:sz w:val="28"/>
        </w:rPr>
        <w:t>сайлау комиссиясының</w:t>
      </w:r>
      <w:r>
        <w:br/>
      </w:r>
      <w:r>
        <w:rPr>
          <w:rFonts w:ascii="Times New Roman"/>
          <w:b w:val="false"/>
          <w:i w:val="false"/>
          <w:color w:val="000000"/>
          <w:sz w:val="28"/>
        </w:rPr>
        <w:t>төрайымы</w:t>
      </w:r>
      <w:r>
        <w:br/>
      </w:r>
      <w:r>
        <w:rPr>
          <w:rFonts w:ascii="Times New Roman"/>
          <w:b w:val="false"/>
          <w:i w:val="false"/>
          <w:color w:val="000000"/>
          <w:sz w:val="28"/>
        </w:rPr>
        <w:t>_____________А. Ә. Төкешева</w:t>
      </w:r>
      <w:r>
        <w:br/>
      </w:r>
      <w:r>
        <w:rPr>
          <w:rFonts w:ascii="Times New Roman"/>
          <w:b w:val="false"/>
          <w:i w:val="false"/>
          <w:color w:val="000000"/>
          <w:sz w:val="28"/>
        </w:rPr>
        <w:t>27.02.2015 ж.</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қаласы әкімінің</w:t>
            </w:r>
            <w:r>
              <w:br/>
            </w:r>
            <w:r>
              <w:rPr>
                <w:rFonts w:ascii="Times New Roman"/>
                <w:b w:val="false"/>
                <w:i w:val="false"/>
                <w:color w:val="000000"/>
                <w:sz w:val="20"/>
              </w:rPr>
              <w:t>2015 жылғы 27 ақпандағы</w:t>
            </w:r>
            <w:r>
              <w:br/>
            </w:r>
            <w:r>
              <w:rPr>
                <w:rFonts w:ascii="Times New Roman"/>
                <w:b w:val="false"/>
                <w:i w:val="false"/>
                <w:color w:val="000000"/>
                <w:sz w:val="20"/>
              </w:rPr>
              <w:t>№ 7 шешіміне қосымша</w:t>
            </w:r>
            <w:r>
              <w:br/>
            </w:r>
            <w:r>
              <w:rPr>
                <w:rFonts w:ascii="Times New Roman"/>
                <w:b w:val="false"/>
                <w:i w:val="false"/>
                <w:color w:val="000000"/>
                <w:sz w:val="20"/>
              </w:rPr>
              <w:t>Орал қаласы әкімінің</w:t>
            </w:r>
            <w:r>
              <w:br/>
            </w:r>
            <w:r>
              <w:rPr>
                <w:rFonts w:ascii="Times New Roman"/>
                <w:b w:val="false"/>
                <w:i w:val="false"/>
                <w:color w:val="000000"/>
                <w:sz w:val="20"/>
              </w:rPr>
              <w:t>2014 жылғы 17 ақпандағы</w:t>
            </w:r>
            <w:r>
              <w:br/>
            </w:r>
            <w:r>
              <w:rPr>
                <w:rFonts w:ascii="Times New Roman"/>
                <w:b w:val="false"/>
                <w:i w:val="false"/>
                <w:color w:val="000000"/>
                <w:sz w:val="20"/>
              </w:rPr>
              <w:t>№ 3 шешіміне қосымша</w:t>
            </w:r>
          </w:p>
        </w:tc>
      </w:tr>
    </w:tbl>
    <w:bookmarkStart w:name="z13" w:id="0"/>
    <w:p>
      <w:pPr>
        <w:spacing w:after="0"/>
        <w:ind w:left="0"/>
        <w:jc w:val="left"/>
      </w:pPr>
      <w:r>
        <w:rPr>
          <w:rFonts w:ascii="Times New Roman"/>
          <w:b/>
          <w:i w:val="false"/>
          <w:color w:val="000000"/>
        </w:rPr>
        <w:t xml:space="preserve"> Орал қаласы аумағындағы сайлау учаскелері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400 сайлау учаскесi</w:t>
      </w:r>
      <w:r>
        <w:br/>
      </w:r>
      <w:r>
        <w:rPr>
          <w:rFonts w:ascii="Times New Roman"/>
          <w:b w:val="false"/>
          <w:i w:val="false"/>
          <w:color w:val="000000"/>
          <w:sz w:val="28"/>
        </w:rPr>
        <w:t>
      </w:t>
      </w:r>
      <w:r>
        <w:rPr>
          <w:rFonts w:ascii="Times New Roman"/>
          <w:b w:val="false"/>
          <w:i w:val="false"/>
          <w:color w:val="000000"/>
          <w:sz w:val="28"/>
        </w:rPr>
        <w:t>Зачаган кенті, Жәңгір хан көшесi, 51, Қазақстан Республикасы Білім және ғылым министрлігінің "Жәңгiр хан атындағы Батыс Қазақстан аграрлық–техникалық университетi"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"Орал-Атырау", "Орал-Саратов" жолдары аралығындағы көп қабатты тұрғын үйлердің құрылыстары.</w:t>
      </w:r>
      <w:r>
        <w:br/>
      </w:r>
      <w:r>
        <w:rPr>
          <w:rFonts w:ascii="Times New Roman"/>
          <w:b w:val="false"/>
          <w:i w:val="false"/>
          <w:color w:val="000000"/>
          <w:sz w:val="28"/>
        </w:rPr>
        <w:t>
      </w:t>
      </w:r>
      <w:r>
        <w:rPr>
          <w:rFonts w:ascii="Times New Roman"/>
          <w:b w:val="false"/>
          <w:i w:val="false"/>
          <w:color w:val="000000"/>
          <w:sz w:val="28"/>
        </w:rPr>
        <w:t>№ 410 сайлау учаскесi</w:t>
      </w:r>
      <w:r>
        <w:br/>
      </w:r>
      <w:r>
        <w:rPr>
          <w:rFonts w:ascii="Times New Roman"/>
          <w:b w:val="false"/>
          <w:i w:val="false"/>
          <w:color w:val="000000"/>
          <w:sz w:val="28"/>
        </w:rPr>
        <w:t>
      </w:t>
      </w:r>
      <w:r>
        <w:rPr>
          <w:rFonts w:ascii="Times New Roman"/>
          <w:b w:val="false"/>
          <w:i w:val="false"/>
          <w:color w:val="000000"/>
          <w:sz w:val="28"/>
        </w:rPr>
        <w:t>Зачаган кенті, "№ 30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"Болашақ", "Балауса" шағынаудандарындағы жеке тұрғын үй құрылыстары. Прудхоз елді мекені.</w:t>
      </w:r>
      <w:r>
        <w:br/>
      </w:r>
      <w:r>
        <w:rPr>
          <w:rFonts w:ascii="Times New Roman"/>
          <w:b w:val="false"/>
          <w:i w:val="false"/>
          <w:color w:val="000000"/>
          <w:sz w:val="28"/>
        </w:rPr>
        <w:t>
      </w:t>
      </w:r>
      <w:r>
        <w:rPr>
          <w:rFonts w:ascii="Times New Roman"/>
          <w:b w:val="false"/>
          <w:i w:val="false"/>
          <w:color w:val="000000"/>
          <w:sz w:val="28"/>
        </w:rPr>
        <w:t>№ 415 сайлау учаскесi</w:t>
      </w:r>
      <w:r>
        <w:br/>
      </w:r>
      <w:r>
        <w:rPr>
          <w:rFonts w:ascii="Times New Roman"/>
          <w:b w:val="false"/>
          <w:i w:val="false"/>
          <w:color w:val="000000"/>
          <w:sz w:val="28"/>
        </w:rPr>
        <w:t>
      </w:t>
      </w:r>
      <w:r>
        <w:rPr>
          <w:rFonts w:ascii="Times New Roman"/>
          <w:b w:val="false"/>
          <w:i w:val="false"/>
          <w:color w:val="000000"/>
          <w:sz w:val="28"/>
        </w:rPr>
        <w:t>Достық-Дружба даңғылы, 162, Қазақстан Республикасы Білім және ғылым министрлігінің "Махамбет Өтемісов атындағы Батыс Қазақстан мемлекеттік университеті"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xml:space="preserve">Достық-Дружба даңғылы, 160, 162, Студенческая көшесі, 1А, 1Б, 3 тұрғын үйлер. </w:t>
      </w:r>
      <w:r>
        <w:br/>
      </w:r>
      <w:r>
        <w:rPr>
          <w:rFonts w:ascii="Times New Roman"/>
          <w:b w:val="false"/>
          <w:i w:val="false"/>
          <w:color w:val="000000"/>
          <w:sz w:val="28"/>
        </w:rPr>
        <w:t>
      </w:t>
      </w:r>
      <w:r>
        <w:rPr>
          <w:rFonts w:ascii="Times New Roman"/>
          <w:b w:val="false"/>
          <w:i w:val="false"/>
          <w:color w:val="000000"/>
          <w:sz w:val="28"/>
        </w:rPr>
        <w:t>№ 421 сайлау учаскесi</w:t>
      </w:r>
      <w:r>
        <w:br/>
      </w:r>
      <w:r>
        <w:rPr>
          <w:rFonts w:ascii="Times New Roman"/>
          <w:b w:val="false"/>
          <w:i w:val="false"/>
          <w:color w:val="000000"/>
          <w:sz w:val="28"/>
        </w:rPr>
        <w:t>
      </w:t>
      </w:r>
      <w:r>
        <w:rPr>
          <w:rFonts w:ascii="Times New Roman"/>
          <w:b w:val="false"/>
          <w:i w:val="false"/>
          <w:color w:val="000000"/>
          <w:sz w:val="28"/>
        </w:rPr>
        <w:t xml:space="preserve">Деркөл ауылы, Даля көшесі, Орал қаласының дене шынықтыру және спорт бөлімінің "Орал" спорт клубы" мемлекеттік коммуналдық қазыналық кәсіпорны. </w:t>
      </w:r>
      <w:r>
        <w:br/>
      </w:r>
      <w:r>
        <w:rPr>
          <w:rFonts w:ascii="Times New Roman"/>
          <w:b w:val="false"/>
          <w:i w:val="false"/>
          <w:color w:val="000000"/>
          <w:sz w:val="28"/>
        </w:rPr>
        <w:t>
      </w:t>
      </w:r>
      <w:r>
        <w:rPr>
          <w:rFonts w:ascii="Times New Roman"/>
          <w:b w:val="false"/>
          <w:i w:val="false"/>
          <w:color w:val="000000"/>
          <w:sz w:val="28"/>
        </w:rPr>
        <w:t xml:space="preserve">ТЖЖ-1 және ТЖЖ-2 (тәптіштеп жоспарланған жоба) аудандарындағы жеке тұрғын үйлер. </w:t>
      </w:r>
      <w:r>
        <w:br/>
      </w:r>
      <w:r>
        <w:rPr>
          <w:rFonts w:ascii="Times New Roman"/>
          <w:b w:val="false"/>
          <w:i w:val="false"/>
          <w:color w:val="000000"/>
          <w:sz w:val="28"/>
        </w:rPr>
        <w:t>
      </w:t>
      </w:r>
      <w:r>
        <w:rPr>
          <w:rFonts w:ascii="Times New Roman"/>
          <w:b w:val="false"/>
          <w:i w:val="false"/>
          <w:color w:val="000000"/>
          <w:sz w:val="28"/>
        </w:rPr>
        <w:t>№ 427 сайлау учаскесі</w:t>
      </w:r>
      <w:r>
        <w:br/>
      </w:r>
      <w:r>
        <w:rPr>
          <w:rFonts w:ascii="Times New Roman"/>
          <w:b w:val="false"/>
          <w:i w:val="false"/>
          <w:color w:val="000000"/>
          <w:sz w:val="28"/>
        </w:rPr>
        <w:t>
      </w:t>
      </w:r>
      <w:r>
        <w:rPr>
          <w:rFonts w:ascii="Times New Roman"/>
          <w:b w:val="false"/>
          <w:i w:val="false"/>
          <w:color w:val="000000"/>
          <w:sz w:val="28"/>
        </w:rPr>
        <w:t>Зачаган кенті, "Көктем" шағынауданы, "Ахмет Байтұрсынов атындағы № 10 жалпы орта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"Арман" және "Көктем" шағынаудандарындағы жеке тұрғын үй құрылыстары.</w:t>
      </w:r>
      <w:r>
        <w:br/>
      </w:r>
      <w:r>
        <w:rPr>
          <w:rFonts w:ascii="Times New Roman"/>
          <w:b w:val="false"/>
          <w:i w:val="false"/>
          <w:color w:val="000000"/>
          <w:sz w:val="28"/>
        </w:rPr>
        <w:t>
      </w:t>
      </w:r>
      <w:r>
        <w:rPr>
          <w:rFonts w:ascii="Times New Roman"/>
          <w:b w:val="false"/>
          <w:i w:val="false"/>
          <w:color w:val="000000"/>
          <w:sz w:val="28"/>
        </w:rPr>
        <w:t>№ 428 сайлау учаскесі</w:t>
      </w:r>
      <w:r>
        <w:br/>
      </w:r>
      <w:r>
        <w:rPr>
          <w:rFonts w:ascii="Times New Roman"/>
          <w:b w:val="false"/>
          <w:i w:val="false"/>
          <w:color w:val="000000"/>
          <w:sz w:val="28"/>
        </w:rPr>
        <w:t>
      </w:t>
      </w:r>
      <w:r>
        <w:rPr>
          <w:rFonts w:ascii="Times New Roman"/>
          <w:b w:val="false"/>
          <w:i w:val="false"/>
          <w:color w:val="000000"/>
          <w:sz w:val="28"/>
        </w:rPr>
        <w:t>Зачаган кенті, "Көктем" шағынауданы, "Ахмет Байтұрсынов атындағы № 10 жалпы орта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"Кең дала" және "Сары тау" шағынаудандарындағы жеке тұрғын үй құрылыстары.</w:t>
      </w:r>
      <w:r>
        <w:br/>
      </w:r>
      <w:r>
        <w:rPr>
          <w:rFonts w:ascii="Times New Roman"/>
          <w:b w:val="false"/>
          <w:i w:val="false"/>
          <w:color w:val="000000"/>
          <w:sz w:val="28"/>
        </w:rPr>
        <w:t>
      </w:t>
      </w:r>
      <w:r>
        <w:rPr>
          <w:rFonts w:ascii="Times New Roman"/>
          <w:b w:val="false"/>
          <w:i w:val="false"/>
          <w:color w:val="000000"/>
          <w:sz w:val="28"/>
        </w:rPr>
        <w:t>№ 429 сайлау учаскесi</w:t>
      </w:r>
      <w:r>
        <w:br/>
      </w:r>
      <w:r>
        <w:rPr>
          <w:rFonts w:ascii="Times New Roman"/>
          <w:b w:val="false"/>
          <w:i w:val="false"/>
          <w:color w:val="000000"/>
          <w:sz w:val="28"/>
        </w:rPr>
        <w:t>
      </w:t>
      </w:r>
      <w:r>
        <w:rPr>
          <w:rFonts w:ascii="Times New Roman"/>
          <w:b w:val="false"/>
          <w:i w:val="false"/>
          <w:color w:val="000000"/>
          <w:sz w:val="28"/>
        </w:rPr>
        <w:t>Зачаган кенті, Жәңгір хан көшесi, 51, Қазақстан Республикасы Білім және ғылым министрлігінің "Жәңгiр хан атындағы Батыс Қазақстан аграрлық–техникалық университетi"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Зачаган кентi, Жәңгір хан көшесiнен бұрынғы "Трансстрой" автокөлік кәсіпорны тұрғын аймағының батыс шекарасы бойымен оңтүстікке қарай Орал өзенiнiң жайылмасына дейін, Орал өзені жайылмасы бойымен батысқа қарай туристік базаға баратын автокөлік жолына дейін, туристiк базаға баратын автокөлiк жолының бойымен "Орал-Атырау" автотрассасына дейін және одан әрi Жәңгір хан көшесімен бұрынғы "Трансстрой" автокөлік кәсіпорны тұрғын аймағының батыс шекарасына дейін (Жәңгір хан көшесіндегі 65, 69, 71 тұрғын үйлерді қоспағанда). "Аул ученых" шағынауданындағы жеке тұрғын үй құрылыстары.</w:t>
      </w:r>
      <w:r>
        <w:br/>
      </w:r>
      <w:r>
        <w:rPr>
          <w:rFonts w:ascii="Times New Roman"/>
          <w:b w:val="false"/>
          <w:i w:val="false"/>
          <w:color w:val="000000"/>
          <w:sz w:val="28"/>
        </w:rPr>
        <w:t>
      </w:t>
      </w:r>
      <w:r>
        <w:rPr>
          <w:rFonts w:ascii="Times New Roman"/>
          <w:b w:val="false"/>
          <w:i w:val="false"/>
          <w:color w:val="000000"/>
          <w:sz w:val="28"/>
        </w:rPr>
        <w:t>№ 430 сайлау учаскесi</w:t>
      </w:r>
      <w:r>
        <w:br/>
      </w:r>
      <w:r>
        <w:rPr>
          <w:rFonts w:ascii="Times New Roman"/>
          <w:b w:val="false"/>
          <w:i w:val="false"/>
          <w:color w:val="000000"/>
          <w:sz w:val="28"/>
        </w:rPr>
        <w:t>
      </w:t>
      </w:r>
      <w:r>
        <w:rPr>
          <w:rFonts w:ascii="Times New Roman"/>
          <w:b w:val="false"/>
          <w:i w:val="false"/>
          <w:color w:val="000000"/>
          <w:sz w:val="28"/>
        </w:rPr>
        <w:t>Меловые горки ауылы, "Орал қаласының білім беру бөлімінің № 18 мектеп–балабақша кешені" мемлекеттік мекемесі.</w:t>
      </w:r>
      <w:r>
        <w:br/>
      </w:r>
      <w:r>
        <w:rPr>
          <w:rFonts w:ascii="Times New Roman"/>
          <w:b w:val="false"/>
          <w:i w:val="false"/>
          <w:color w:val="000000"/>
          <w:sz w:val="28"/>
        </w:rPr>
        <w:t>
      </w:t>
      </w:r>
      <w:r>
        <w:rPr>
          <w:rFonts w:ascii="Times New Roman"/>
          <w:b w:val="false"/>
          <w:i w:val="false"/>
          <w:color w:val="000000"/>
          <w:sz w:val="28"/>
        </w:rPr>
        <w:t>Меловые горки ауылы. "Стеновик", "Комарово" саяжай серіктестігінің саяжай үйлері.</w:t>
      </w:r>
      <w:r>
        <w:br/>
      </w:r>
      <w:r>
        <w:rPr>
          <w:rFonts w:ascii="Times New Roman"/>
          <w:b w:val="false"/>
          <w:i w:val="false"/>
          <w:color w:val="000000"/>
          <w:sz w:val="28"/>
        </w:rPr>
        <w:t>
      </w:t>
      </w:r>
      <w:r>
        <w:rPr>
          <w:rFonts w:ascii="Times New Roman"/>
          <w:b w:val="false"/>
          <w:i w:val="false"/>
          <w:color w:val="000000"/>
          <w:sz w:val="28"/>
        </w:rPr>
        <w:t>№ 431 сайлау учаскесi</w:t>
      </w:r>
      <w:r>
        <w:br/>
      </w:r>
      <w:r>
        <w:rPr>
          <w:rFonts w:ascii="Times New Roman"/>
          <w:b w:val="false"/>
          <w:i w:val="false"/>
          <w:color w:val="000000"/>
          <w:sz w:val="28"/>
        </w:rPr>
        <w:t>
      </w:t>
      </w:r>
      <w:r>
        <w:rPr>
          <w:rFonts w:ascii="Times New Roman"/>
          <w:b w:val="false"/>
          <w:i w:val="false"/>
          <w:color w:val="000000"/>
          <w:sz w:val="28"/>
        </w:rPr>
        <w:t>Круглоозерный кентi, "Круглоозерный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Круглоозерный кенті.</w:t>
      </w:r>
      <w:r>
        <w:br/>
      </w:r>
      <w:r>
        <w:rPr>
          <w:rFonts w:ascii="Times New Roman"/>
          <w:b w:val="false"/>
          <w:i w:val="false"/>
          <w:color w:val="000000"/>
          <w:sz w:val="28"/>
        </w:rPr>
        <w:t>
      </w:t>
      </w:r>
      <w:r>
        <w:rPr>
          <w:rFonts w:ascii="Times New Roman"/>
          <w:b w:val="false"/>
          <w:i w:val="false"/>
          <w:color w:val="000000"/>
          <w:sz w:val="28"/>
        </w:rPr>
        <w:t>№ 432 сайлау учаскесi</w:t>
      </w:r>
      <w:r>
        <w:br/>
      </w:r>
      <w:r>
        <w:rPr>
          <w:rFonts w:ascii="Times New Roman"/>
          <w:b w:val="false"/>
          <w:i w:val="false"/>
          <w:color w:val="000000"/>
          <w:sz w:val="28"/>
        </w:rPr>
        <w:t>
      </w:t>
      </w:r>
      <w:r>
        <w:rPr>
          <w:rFonts w:ascii="Times New Roman"/>
          <w:b w:val="false"/>
          <w:i w:val="false"/>
          <w:color w:val="000000"/>
          <w:sz w:val="28"/>
        </w:rPr>
        <w:t>Серебряково ауылы, "Серебряково жалпы орта білім беретін мектебi" мемлекеттік мекемесі.</w:t>
      </w:r>
      <w:r>
        <w:br/>
      </w:r>
      <w:r>
        <w:rPr>
          <w:rFonts w:ascii="Times New Roman"/>
          <w:b w:val="false"/>
          <w:i w:val="false"/>
          <w:color w:val="000000"/>
          <w:sz w:val="28"/>
        </w:rPr>
        <w:t>
      </w:t>
      </w:r>
      <w:r>
        <w:rPr>
          <w:rFonts w:ascii="Times New Roman"/>
          <w:b w:val="false"/>
          <w:i w:val="false"/>
          <w:color w:val="000000"/>
          <w:sz w:val="28"/>
        </w:rPr>
        <w:t>Серебряково ауылы.</w:t>
      </w:r>
      <w:r>
        <w:br/>
      </w:r>
      <w:r>
        <w:rPr>
          <w:rFonts w:ascii="Times New Roman"/>
          <w:b w:val="false"/>
          <w:i w:val="false"/>
          <w:color w:val="000000"/>
          <w:sz w:val="28"/>
        </w:rPr>
        <w:t>
      </w:t>
      </w:r>
      <w:r>
        <w:rPr>
          <w:rFonts w:ascii="Times New Roman"/>
          <w:b w:val="false"/>
          <w:i w:val="false"/>
          <w:color w:val="000000"/>
          <w:sz w:val="28"/>
        </w:rPr>
        <w:t>№ 433 сайлау учаскесi</w:t>
      </w:r>
      <w:r>
        <w:br/>
      </w:r>
      <w:r>
        <w:rPr>
          <w:rFonts w:ascii="Times New Roman"/>
          <w:b w:val="false"/>
          <w:i w:val="false"/>
          <w:color w:val="000000"/>
          <w:sz w:val="28"/>
        </w:rPr>
        <w:t>
      </w:t>
      </w:r>
      <w:r>
        <w:rPr>
          <w:rFonts w:ascii="Times New Roman"/>
          <w:b w:val="false"/>
          <w:i w:val="false"/>
          <w:color w:val="000000"/>
          <w:sz w:val="28"/>
        </w:rPr>
        <w:t>Зачаган кентi, Саратовская көшесi, 28, "№ 20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Зачаган кентi, Жәңгір хан көшесiнен 2-Линейная көшесi бойымен кенттiң солтүстiк шекарасына дейін, кенттiң солтүстiк шекарасы бойымен Шаған өзенi жайылмасына дейін, Шаған өзенi жайылмасы бойымен Жәңгір хан көшесiне дейін, Жәгір хан көшесiмен 2-Линейная көшесiне дейін (25-Чапаевская дивизия көшесіндегі 13, 2-Линейная көшесіндегі, 1/1, 1/3, Саратовская көшесіндегі, 26, Темиртауская, 19, 19/1, 21 тұрғын үйлердi қоспағанда).</w:t>
      </w:r>
      <w:r>
        <w:br/>
      </w:r>
      <w:r>
        <w:rPr>
          <w:rFonts w:ascii="Times New Roman"/>
          <w:b w:val="false"/>
          <w:i w:val="false"/>
          <w:color w:val="000000"/>
          <w:sz w:val="28"/>
        </w:rPr>
        <w:t>
      </w:t>
      </w:r>
      <w:r>
        <w:rPr>
          <w:rFonts w:ascii="Times New Roman"/>
          <w:b w:val="false"/>
          <w:i w:val="false"/>
          <w:color w:val="000000"/>
          <w:sz w:val="28"/>
        </w:rPr>
        <w:t>№ 434 сайлау учаскесi</w:t>
      </w:r>
      <w:r>
        <w:br/>
      </w:r>
      <w:r>
        <w:rPr>
          <w:rFonts w:ascii="Times New Roman"/>
          <w:b w:val="false"/>
          <w:i w:val="false"/>
          <w:color w:val="000000"/>
          <w:sz w:val="28"/>
        </w:rPr>
        <w:t>
      </w:t>
      </w:r>
      <w:r>
        <w:rPr>
          <w:rFonts w:ascii="Times New Roman"/>
          <w:b w:val="false"/>
          <w:i w:val="false"/>
          <w:color w:val="000000"/>
          <w:sz w:val="28"/>
        </w:rPr>
        <w:t>Зачаган кенті, Жәңгір хан көшесi, 50, "М. Горький атындағы Орал қалалық кітапхана" мемлекеттік мекемесі.</w:t>
      </w:r>
      <w:r>
        <w:br/>
      </w:r>
      <w:r>
        <w:rPr>
          <w:rFonts w:ascii="Times New Roman"/>
          <w:b w:val="false"/>
          <w:i w:val="false"/>
          <w:color w:val="000000"/>
          <w:sz w:val="28"/>
        </w:rPr>
        <w:t>
      </w:t>
      </w:r>
      <w:r>
        <w:rPr>
          <w:rFonts w:ascii="Times New Roman"/>
          <w:b w:val="false"/>
          <w:i w:val="false"/>
          <w:color w:val="000000"/>
          <w:sz w:val="28"/>
        </w:rPr>
        <w:t>Зачаган кентi, Жәңгір хан көшесiнен бұрынғы "Трансстрой" автокөлік кәсіпорны тұрғын аймағының батыс шекарасы бойымен оңтүстiкке қарай Орал өзенi жайылмасына дейін, Орал өзенi жайылмасы бойымен шығысқа қарай және одан әрi Шаған өзенi жайылмасы бойымен Жәңгір хан көшесiне дейін, Жәңгір хан көшесiмен бұрынғы "Трансстрой" автокөлік кәсіпорны тұрғын аймағының батыс шекарасына дейін.</w:t>
      </w:r>
      <w:r>
        <w:br/>
      </w:r>
      <w:r>
        <w:rPr>
          <w:rFonts w:ascii="Times New Roman"/>
          <w:b w:val="false"/>
          <w:i w:val="false"/>
          <w:color w:val="000000"/>
          <w:sz w:val="28"/>
        </w:rPr>
        <w:t>
      </w:t>
      </w:r>
      <w:r>
        <w:rPr>
          <w:rFonts w:ascii="Times New Roman"/>
          <w:b w:val="false"/>
          <w:i w:val="false"/>
          <w:color w:val="000000"/>
          <w:sz w:val="28"/>
        </w:rPr>
        <w:t>№ 435 сайлау учаскесi</w:t>
      </w:r>
      <w:r>
        <w:br/>
      </w:r>
      <w:r>
        <w:rPr>
          <w:rFonts w:ascii="Times New Roman"/>
          <w:b w:val="false"/>
          <w:i w:val="false"/>
          <w:color w:val="000000"/>
          <w:sz w:val="28"/>
        </w:rPr>
        <w:t>
      </w:t>
      </w:r>
      <w:r>
        <w:rPr>
          <w:rFonts w:ascii="Times New Roman"/>
          <w:b w:val="false"/>
          <w:i w:val="false"/>
          <w:color w:val="000000"/>
          <w:sz w:val="28"/>
        </w:rPr>
        <w:t>Зачаган кенті, "№ 30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Зачаган кентi, Х. Доспанова көшесiнен "Орал-Саратов" трассасы бойымен кенттiң батыс шекарасына дейін, кенттiң батыс шекарасы бойымен Энтузиасттар көшесiне дейін, Энтузиасттар көшесiмен Х. Доспанова көшесiне дейін. </w:t>
      </w:r>
      <w:r>
        <w:br/>
      </w:r>
      <w:r>
        <w:rPr>
          <w:rFonts w:ascii="Times New Roman"/>
          <w:b w:val="false"/>
          <w:i w:val="false"/>
          <w:color w:val="000000"/>
          <w:sz w:val="28"/>
        </w:rPr>
        <w:t>
      </w:t>
      </w:r>
      <w:r>
        <w:rPr>
          <w:rFonts w:ascii="Times New Roman"/>
          <w:b w:val="false"/>
          <w:i w:val="false"/>
          <w:color w:val="000000"/>
          <w:sz w:val="28"/>
        </w:rPr>
        <w:t>№ 436 сайлау учаскесі</w:t>
      </w:r>
      <w:r>
        <w:br/>
      </w:r>
      <w:r>
        <w:rPr>
          <w:rFonts w:ascii="Times New Roman"/>
          <w:b w:val="false"/>
          <w:i w:val="false"/>
          <w:color w:val="000000"/>
          <w:sz w:val="28"/>
        </w:rPr>
        <w:t>
      </w:t>
      </w:r>
      <w:r>
        <w:rPr>
          <w:rFonts w:ascii="Times New Roman"/>
          <w:b w:val="false"/>
          <w:i w:val="false"/>
          <w:color w:val="000000"/>
          <w:sz w:val="28"/>
        </w:rPr>
        <w:t>Зачаган кенті, Жәңгір хан көшесі, 67, Батыс Қазақстан облысының әкімдігі денсаулық сақтау басқармасының "Батыс Қазақстан медициналық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Зачаган кенті, Жәңгір хан көшесіндегі 65, 69, 71 тұрғын үйлер. "Жақсы ауыл" шағынауданындағы жеке тұрғын үй құрылыстары. "Зачаганский" саяжай серіктестігінің саяжай үйлері.</w:t>
      </w:r>
      <w:r>
        <w:br/>
      </w:r>
      <w:r>
        <w:rPr>
          <w:rFonts w:ascii="Times New Roman"/>
          <w:b w:val="false"/>
          <w:i w:val="false"/>
          <w:color w:val="000000"/>
          <w:sz w:val="28"/>
        </w:rPr>
        <w:t>
      </w:t>
      </w:r>
      <w:r>
        <w:rPr>
          <w:rFonts w:ascii="Times New Roman"/>
          <w:b w:val="false"/>
          <w:i w:val="false"/>
          <w:color w:val="000000"/>
          <w:sz w:val="28"/>
        </w:rPr>
        <w:t>№ 437 сайлау учаскесi</w:t>
      </w:r>
      <w:r>
        <w:br/>
      </w:r>
      <w:r>
        <w:rPr>
          <w:rFonts w:ascii="Times New Roman"/>
          <w:b w:val="false"/>
          <w:i w:val="false"/>
          <w:color w:val="000000"/>
          <w:sz w:val="28"/>
        </w:rPr>
        <w:t>
      </w:t>
      </w:r>
      <w:r>
        <w:rPr>
          <w:rFonts w:ascii="Times New Roman"/>
          <w:b w:val="false"/>
          <w:i w:val="false"/>
          <w:color w:val="000000"/>
          <w:sz w:val="28"/>
        </w:rPr>
        <w:t xml:space="preserve">Зачаган кенті, Жәңгір хан көшесі, 54, Батыс Қазақстан облысы әкімдігі білім басқармасының "М.Өтемісұлы атындағы облыстық сауықтыру мектеп-интернаты"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Зачаган кентi, Жәңгір хан көшесiнен "Орал-Саратов" трассасы бойымен Х. Доспанова көшесіне дейін, Х. Доспанова көшесiмен Энтузиасттар көшесiне дейін, Энтузиасттар көшесiмен 2-Линейная көшесiне дейін, 2-Линейная көшесiмен Жәңгір хан көшесіне дейін (2-Линейная көшесіндегі, 1/1, 1/3, Саратовская көшесіндегі, 26, Темиртауская көшесіндегі, 19, 19/1, 21 тұрғын үйлерді қосқанда).</w:t>
      </w:r>
      <w:r>
        <w:br/>
      </w:r>
      <w:r>
        <w:rPr>
          <w:rFonts w:ascii="Times New Roman"/>
          <w:b w:val="false"/>
          <w:i w:val="false"/>
          <w:color w:val="000000"/>
          <w:sz w:val="28"/>
        </w:rPr>
        <w:t>
      </w:t>
      </w:r>
      <w:r>
        <w:rPr>
          <w:rFonts w:ascii="Times New Roman"/>
          <w:b w:val="false"/>
          <w:i w:val="false"/>
          <w:color w:val="000000"/>
          <w:sz w:val="28"/>
        </w:rPr>
        <w:t>№ 438 сайлау учаскесі</w:t>
      </w:r>
      <w:r>
        <w:br/>
      </w:r>
      <w:r>
        <w:rPr>
          <w:rFonts w:ascii="Times New Roman"/>
          <w:b w:val="false"/>
          <w:i w:val="false"/>
          <w:color w:val="000000"/>
          <w:sz w:val="28"/>
        </w:rPr>
        <w:t>
      </w:t>
      </w:r>
      <w:r>
        <w:rPr>
          <w:rFonts w:ascii="Times New Roman"/>
          <w:b w:val="false"/>
          <w:i w:val="false"/>
          <w:color w:val="000000"/>
          <w:sz w:val="28"/>
        </w:rPr>
        <w:t>Зачаган кенті, Х. Доспанова көшесі, 2/1, Батыс Қазақстан облысының әкімдігі денсаулық сақтау басқармасының шаруашылық жүргізу құқығындағы "Облыстық көпсалалы балалар ауруханасы"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Батыс Қазақстан облысының әкімдігі денсаулық сақтау басқармасының шаруашылық жүргізу құқығындағы "Облыстық көпсалалы балалар ауруханасы"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 439 сайлау учаскесі</w:t>
      </w:r>
      <w:r>
        <w:br/>
      </w:r>
      <w:r>
        <w:rPr>
          <w:rFonts w:ascii="Times New Roman"/>
          <w:b w:val="false"/>
          <w:i w:val="false"/>
          <w:color w:val="000000"/>
          <w:sz w:val="28"/>
        </w:rPr>
        <w:t>
      </w:t>
      </w:r>
      <w:r>
        <w:rPr>
          <w:rFonts w:ascii="Times New Roman"/>
          <w:b w:val="false"/>
          <w:i w:val="false"/>
          <w:color w:val="000000"/>
          <w:sz w:val="28"/>
        </w:rPr>
        <w:t>М. Жүнісов көшесі, 12, "№ 1 орта жалпы білім беретін мектебі" мемлекеттік мекемесі.</w:t>
      </w:r>
      <w:r>
        <w:br/>
      </w:r>
      <w:r>
        <w:rPr>
          <w:rFonts w:ascii="Times New Roman"/>
          <w:b w:val="false"/>
          <w:i w:val="false"/>
          <w:color w:val="000000"/>
          <w:sz w:val="28"/>
        </w:rPr>
        <w:t>
      </w:t>
      </w:r>
      <w:r>
        <w:rPr>
          <w:rFonts w:ascii="Times New Roman"/>
          <w:b w:val="false"/>
          <w:i w:val="false"/>
          <w:color w:val="000000"/>
          <w:sz w:val="28"/>
        </w:rPr>
        <w:t>Чагано-Набережная көшесінен Е. Пугачев көшесі бойымен Құрманғазы көшесіне дейін, Құрманғазы көшесімен Орал өзенінің жайылмасына дейін, Орал және Шаған өзендері жайылмаларымен Чагано-Набережная көшесіне дейін, Чагано-Набережная көшесiмен Е. Пугачев көшесiне дейiн, Учужный затонды қосқанда.</w:t>
      </w:r>
      <w:r>
        <w:br/>
      </w:r>
      <w:r>
        <w:rPr>
          <w:rFonts w:ascii="Times New Roman"/>
          <w:b w:val="false"/>
          <w:i w:val="false"/>
          <w:color w:val="000000"/>
          <w:sz w:val="28"/>
        </w:rPr>
        <w:t>
      </w:t>
      </w:r>
      <w:r>
        <w:rPr>
          <w:rFonts w:ascii="Times New Roman"/>
          <w:b w:val="false"/>
          <w:i w:val="false"/>
          <w:color w:val="000000"/>
          <w:sz w:val="28"/>
        </w:rPr>
        <w:t>№ 440 сайлау учаскесі</w:t>
      </w:r>
      <w:r>
        <w:br/>
      </w:r>
      <w:r>
        <w:rPr>
          <w:rFonts w:ascii="Times New Roman"/>
          <w:b w:val="false"/>
          <w:i w:val="false"/>
          <w:color w:val="000000"/>
          <w:sz w:val="28"/>
        </w:rPr>
        <w:t>
      </w:t>
      </w:r>
      <w:r>
        <w:rPr>
          <w:rFonts w:ascii="Times New Roman"/>
          <w:b w:val="false"/>
          <w:i w:val="false"/>
          <w:color w:val="000000"/>
          <w:sz w:val="28"/>
        </w:rPr>
        <w:t>Достық-Дружба даңғылы, 162, Қазақстан Республикасы Білім және ғылым министрлігінің "Махамбет Өтемісов атындағы Батыс Қазақстан мемлекеттік университеті"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Достық-Дружба даңғылынан В. Чапаев көшесі бойымен Құрманғазы көшесiне дейін, Құрманғазы көшесiмен Е. Пугачев көшесiне дейін, Е. Пугачев көшесімен Достық-Дружба даңғылына дейін, Достық-Дружба даңғылымен В.Чапаев көшесiне дейін. Батыс Қазақстан облысының әкімдігі денсаулық сақтау басқармасының "Облыстық тері-венерологиялық диспансері" шаруашылық жүргізу құқығындағы мемлекеттік коммуналдық кәсіпорны. (Достық-Дружба даңғылы, 160, 162, Студенческая көшесі, 1А, 1Б, 3 тұрғын үйлерді қоспағанда)</w:t>
      </w:r>
      <w:r>
        <w:br/>
      </w:r>
      <w:r>
        <w:rPr>
          <w:rFonts w:ascii="Times New Roman"/>
          <w:b w:val="false"/>
          <w:i w:val="false"/>
          <w:color w:val="000000"/>
          <w:sz w:val="28"/>
        </w:rPr>
        <w:t>
      </w:t>
      </w:r>
      <w:r>
        <w:rPr>
          <w:rFonts w:ascii="Times New Roman"/>
          <w:b w:val="false"/>
          <w:i w:val="false"/>
          <w:color w:val="000000"/>
          <w:sz w:val="28"/>
        </w:rPr>
        <w:t>№ 441 сайлау учаскесi</w:t>
      </w:r>
      <w:r>
        <w:br/>
      </w:r>
      <w:r>
        <w:rPr>
          <w:rFonts w:ascii="Times New Roman"/>
          <w:b w:val="false"/>
          <w:i w:val="false"/>
          <w:color w:val="000000"/>
          <w:sz w:val="28"/>
        </w:rPr>
        <w:t>
      </w:t>
      </w:r>
      <w:r>
        <w:rPr>
          <w:rFonts w:ascii="Times New Roman"/>
          <w:b w:val="false"/>
          <w:i w:val="false"/>
          <w:color w:val="000000"/>
          <w:sz w:val="28"/>
        </w:rPr>
        <w:t>Мұхит көшесi, 2/1, "№ 43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Дәулеткерей көшесi бойымен Құрманғазы көшесiнен Перевалочно-Набережная көшесiне дейін, Перевалочно-Набережная көшесiмен Орал өзенiне дейін, Орал өзенi бойымен Некрасова көшесiне дейін, Некрасова көшесiмен Құрманғазы көшесіне дейін, Құрманғазы көшесімен Дәулеткерей көшесiне дейін.</w:t>
      </w:r>
      <w:r>
        <w:br/>
      </w:r>
      <w:r>
        <w:rPr>
          <w:rFonts w:ascii="Times New Roman"/>
          <w:b w:val="false"/>
          <w:i w:val="false"/>
          <w:color w:val="000000"/>
          <w:sz w:val="28"/>
        </w:rPr>
        <w:t>
      </w:t>
      </w:r>
      <w:r>
        <w:rPr>
          <w:rFonts w:ascii="Times New Roman"/>
          <w:b w:val="false"/>
          <w:i w:val="false"/>
          <w:color w:val="000000"/>
          <w:sz w:val="28"/>
        </w:rPr>
        <w:t>№ 442 сайлау учаскесі</w:t>
      </w:r>
      <w:r>
        <w:br/>
      </w:r>
      <w:r>
        <w:rPr>
          <w:rFonts w:ascii="Times New Roman"/>
          <w:b w:val="false"/>
          <w:i w:val="false"/>
          <w:color w:val="000000"/>
          <w:sz w:val="28"/>
        </w:rPr>
        <w:t>
      </w:t>
      </w:r>
      <w:r>
        <w:rPr>
          <w:rFonts w:ascii="Times New Roman"/>
          <w:b w:val="false"/>
          <w:i w:val="false"/>
          <w:color w:val="000000"/>
          <w:sz w:val="28"/>
        </w:rPr>
        <w:t>Ә. Кердері көшесi, 26, Батыс Қазақстан облысының әкімдігі денсаулық сақтау басқармасының "Облыстық наркологиялық мамандандырылған емдеу-профилактикалық мекемесі"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Батыс Қазақстан облысының әкімдігі денсаулық сақтау басқармасының "Облыстық наркологиялық мамандандырылған емдеу-профилактикалық мекемесі"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443 сайлау учаскесi</w:t>
      </w:r>
      <w:r>
        <w:br/>
      </w:r>
      <w:r>
        <w:rPr>
          <w:rFonts w:ascii="Times New Roman"/>
          <w:b w:val="false"/>
          <w:i w:val="false"/>
          <w:color w:val="000000"/>
          <w:sz w:val="28"/>
        </w:rPr>
        <w:t>
      </w:t>
      </w:r>
      <w:r>
        <w:rPr>
          <w:rFonts w:ascii="Times New Roman"/>
          <w:b w:val="false"/>
          <w:i w:val="false"/>
          <w:color w:val="000000"/>
          <w:sz w:val="28"/>
        </w:rPr>
        <w:t>Некрасов көшесi, 16/1, "Әлия Молдағулова атындағы № 38 мектеп-лицей" мемлекеттік мекемесі.</w:t>
      </w:r>
      <w:r>
        <w:br/>
      </w:r>
      <w:r>
        <w:rPr>
          <w:rFonts w:ascii="Times New Roman"/>
          <w:b w:val="false"/>
          <w:i w:val="false"/>
          <w:color w:val="000000"/>
          <w:sz w:val="28"/>
        </w:rPr>
        <w:t>
      </w:t>
      </w:r>
      <w:r>
        <w:rPr>
          <w:rFonts w:ascii="Times New Roman"/>
          <w:b w:val="false"/>
          <w:i w:val="false"/>
          <w:color w:val="000000"/>
          <w:sz w:val="28"/>
        </w:rPr>
        <w:t>Чагано-Набережная көшесiнен В. Чапаев көшесі бойымен Достық-Дружба даңғылына дейін, Достық-Дружба даңғылымен Е. Пугачев көшесiне дейін, Е. Пугачев көшесі бойымен Чагано-Набережная көшесiне дейін, Чагано-Набережная көшесiмен В. Чапаев көшесiне дейін.</w:t>
      </w:r>
      <w:r>
        <w:br/>
      </w:r>
      <w:r>
        <w:rPr>
          <w:rFonts w:ascii="Times New Roman"/>
          <w:b w:val="false"/>
          <w:i w:val="false"/>
          <w:color w:val="000000"/>
          <w:sz w:val="28"/>
        </w:rPr>
        <w:t>
      </w:t>
      </w:r>
      <w:r>
        <w:rPr>
          <w:rFonts w:ascii="Times New Roman"/>
          <w:b w:val="false"/>
          <w:i w:val="false"/>
          <w:color w:val="000000"/>
          <w:sz w:val="28"/>
        </w:rPr>
        <w:t>№ 444 сайлау учаскесi</w:t>
      </w:r>
      <w:r>
        <w:br/>
      </w:r>
      <w:r>
        <w:rPr>
          <w:rFonts w:ascii="Times New Roman"/>
          <w:b w:val="false"/>
          <w:i w:val="false"/>
          <w:color w:val="000000"/>
          <w:sz w:val="28"/>
        </w:rPr>
        <w:t>
      </w:t>
      </w:r>
      <w:r>
        <w:rPr>
          <w:rFonts w:ascii="Times New Roman"/>
          <w:b w:val="false"/>
          <w:i w:val="false"/>
          <w:color w:val="000000"/>
          <w:sz w:val="28"/>
        </w:rPr>
        <w:t>Ғ. Қараш көшесi, 12, "Орал гуманитарлық колледжі" мемлекеттік емес мекемесі.</w:t>
      </w:r>
      <w:r>
        <w:br/>
      </w:r>
      <w:r>
        <w:rPr>
          <w:rFonts w:ascii="Times New Roman"/>
          <w:b w:val="false"/>
          <w:i w:val="false"/>
          <w:color w:val="000000"/>
          <w:sz w:val="28"/>
        </w:rPr>
        <w:t>
      </w:t>
      </w:r>
      <w:r>
        <w:rPr>
          <w:rFonts w:ascii="Times New Roman"/>
          <w:b w:val="false"/>
          <w:i w:val="false"/>
          <w:color w:val="000000"/>
          <w:sz w:val="28"/>
        </w:rPr>
        <w:t>Дәулеткерей көшесi бойымен Чагано-Набережная көшесiнен Достық-Дружба даңғылына дейін, Достық-Дружба даңғылымен Е. Чапаев көшесiне дейін, Е. Чапаев көшесi бойымен Чагано-Набережная көшесiне дейін, Чагано-Набережная көшесiмен Дәулеткерей көшесiне дейін.</w:t>
      </w:r>
      <w:r>
        <w:br/>
      </w:r>
      <w:r>
        <w:rPr>
          <w:rFonts w:ascii="Times New Roman"/>
          <w:b w:val="false"/>
          <w:i w:val="false"/>
          <w:color w:val="000000"/>
          <w:sz w:val="28"/>
        </w:rPr>
        <w:t>
      </w:t>
      </w:r>
      <w:r>
        <w:rPr>
          <w:rFonts w:ascii="Times New Roman"/>
          <w:b w:val="false"/>
          <w:i w:val="false"/>
          <w:color w:val="000000"/>
          <w:sz w:val="28"/>
        </w:rPr>
        <w:t>№ 445 сайлау учаскесi</w:t>
      </w:r>
      <w:r>
        <w:br/>
      </w:r>
      <w:r>
        <w:rPr>
          <w:rFonts w:ascii="Times New Roman"/>
          <w:b w:val="false"/>
          <w:i w:val="false"/>
          <w:color w:val="000000"/>
          <w:sz w:val="28"/>
        </w:rPr>
        <w:t>
      </w:t>
      </w:r>
      <w:r>
        <w:rPr>
          <w:rFonts w:ascii="Times New Roman"/>
          <w:b w:val="false"/>
          <w:i w:val="false"/>
          <w:color w:val="000000"/>
          <w:sz w:val="28"/>
        </w:rPr>
        <w:t>А. Карев көшесi, 24, "А. С. Макаренко атындағы № 6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А. Карев көшесi бойымен Достық-Дружба даңғылынан Құрманғазы көшесiне дейін, Құрманғазы көшесiмен Е. Чапаев көшесiне дейін, Е. Чапаев көшесiмен Достық-Дружба даңғылына дейін, Достық-Дружба даңғылымен А. Карев көшесiне дейін.</w:t>
      </w:r>
      <w:r>
        <w:br/>
      </w:r>
      <w:r>
        <w:rPr>
          <w:rFonts w:ascii="Times New Roman"/>
          <w:b w:val="false"/>
          <w:i w:val="false"/>
          <w:color w:val="000000"/>
          <w:sz w:val="28"/>
        </w:rPr>
        <w:t>
      </w:t>
      </w:r>
      <w:r>
        <w:rPr>
          <w:rFonts w:ascii="Times New Roman"/>
          <w:b w:val="false"/>
          <w:i w:val="false"/>
          <w:color w:val="000000"/>
          <w:sz w:val="28"/>
        </w:rPr>
        <w:t>№ 446 сайлау учаскесi</w:t>
      </w:r>
      <w:r>
        <w:br/>
      </w:r>
      <w:r>
        <w:rPr>
          <w:rFonts w:ascii="Times New Roman"/>
          <w:b w:val="false"/>
          <w:i w:val="false"/>
          <w:color w:val="000000"/>
          <w:sz w:val="28"/>
        </w:rPr>
        <w:t>
      </w:t>
      </w:r>
      <w:r>
        <w:rPr>
          <w:rFonts w:ascii="Times New Roman"/>
          <w:b w:val="false"/>
          <w:i w:val="false"/>
          <w:color w:val="000000"/>
          <w:sz w:val="28"/>
        </w:rPr>
        <w:t>Достық-Дружба даңғылы, 173, Батыс Қазақстан облысы білім басқармасының "Ж. Досмұхамедов атындағы педагогикалық колледжi"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Д. Нүрпейісова көшесi бойымен Чагано-Набережная көшесiнен Достық-Дружба даңғылына дейін, Достық-Дружба даңғылымен Дәулеткерей көшесiне дейін, Дәулеткерей көшесiмен Чагано-Набережная көшесiне дейін, Чагано-Набережная көшесiмен Д. Нүрпейісова көшесiне дейін.</w:t>
      </w:r>
      <w:r>
        <w:br/>
      </w:r>
      <w:r>
        <w:rPr>
          <w:rFonts w:ascii="Times New Roman"/>
          <w:b w:val="false"/>
          <w:i w:val="false"/>
          <w:color w:val="000000"/>
          <w:sz w:val="28"/>
        </w:rPr>
        <w:t>
      </w:t>
      </w:r>
      <w:r>
        <w:rPr>
          <w:rFonts w:ascii="Times New Roman"/>
          <w:b w:val="false"/>
          <w:i w:val="false"/>
          <w:color w:val="000000"/>
          <w:sz w:val="28"/>
        </w:rPr>
        <w:t>№ 447 сайлау учаскесi</w:t>
      </w:r>
      <w:r>
        <w:br/>
      </w:r>
      <w:r>
        <w:rPr>
          <w:rFonts w:ascii="Times New Roman"/>
          <w:b w:val="false"/>
          <w:i w:val="false"/>
          <w:color w:val="000000"/>
          <w:sz w:val="28"/>
        </w:rPr>
        <w:t>
      </w:t>
      </w:r>
      <w:r>
        <w:rPr>
          <w:rFonts w:ascii="Times New Roman"/>
          <w:b w:val="false"/>
          <w:i w:val="false"/>
          <w:color w:val="000000"/>
          <w:sz w:val="28"/>
        </w:rPr>
        <w:t>Д. Нүрпейісова көшесi, 17, "Батыс Қазақстан облысының әкімдігі мәдениет, мұрағаттар және құжаттама басқармасының А. Н. Островский атындағы драма театры"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Л. Толстой көшесi бойымен Достық-Дружба даңғылынан Құрманғазы көшесiне дейін, Құрманғазы көшесiмен А. Карев көшесiне дейін, А. Карев көшесiмен Достық-Дружба даңғылына дейін, Достық-Дружба даңғылымен Л. Толстой көшесiне дейін.</w:t>
      </w:r>
      <w:r>
        <w:br/>
      </w:r>
      <w:r>
        <w:rPr>
          <w:rFonts w:ascii="Times New Roman"/>
          <w:b w:val="false"/>
          <w:i w:val="false"/>
          <w:color w:val="000000"/>
          <w:sz w:val="28"/>
        </w:rPr>
        <w:t>
      </w:t>
      </w:r>
      <w:r>
        <w:rPr>
          <w:rFonts w:ascii="Times New Roman"/>
          <w:b w:val="false"/>
          <w:i w:val="false"/>
          <w:color w:val="000000"/>
          <w:sz w:val="28"/>
        </w:rPr>
        <w:t>№ 448 сайлау учаскесi</w:t>
      </w:r>
      <w:r>
        <w:br/>
      </w:r>
      <w:r>
        <w:rPr>
          <w:rFonts w:ascii="Times New Roman"/>
          <w:b w:val="false"/>
          <w:i w:val="false"/>
          <w:color w:val="000000"/>
          <w:sz w:val="28"/>
        </w:rPr>
        <w:t>
      </w:t>
      </w:r>
      <w:r>
        <w:rPr>
          <w:rFonts w:ascii="Times New Roman"/>
          <w:b w:val="false"/>
          <w:i w:val="false"/>
          <w:color w:val="000000"/>
          <w:sz w:val="28"/>
        </w:rPr>
        <w:t>Сарайшық көшесi, 27/1, "Аншлаг"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Л. Толстой көшесi бойымен Приречная көшесiнен Достық-Дружба даңғылына дейін, Достық-Дружба даңғылымен Д. Нүрпейісова көшесiне дейін, Д. Нүрпейісова көшесiмен Чагано-Набережная көшесiне дейін, Чагано-Набережная көшесiмен және одан әрi Приречная көшесiмен Л. Толстой көшесiне дейін.</w:t>
      </w:r>
      <w:r>
        <w:br/>
      </w:r>
      <w:r>
        <w:rPr>
          <w:rFonts w:ascii="Times New Roman"/>
          <w:b w:val="false"/>
          <w:i w:val="false"/>
          <w:color w:val="000000"/>
          <w:sz w:val="28"/>
        </w:rPr>
        <w:t>
      </w:t>
      </w:r>
      <w:r>
        <w:rPr>
          <w:rFonts w:ascii="Times New Roman"/>
          <w:b w:val="false"/>
          <w:i w:val="false"/>
          <w:color w:val="000000"/>
          <w:sz w:val="28"/>
        </w:rPr>
        <w:t>№ 449 сайлау учаскесi</w:t>
      </w:r>
      <w:r>
        <w:br/>
      </w:r>
      <w:r>
        <w:rPr>
          <w:rFonts w:ascii="Times New Roman"/>
          <w:b w:val="false"/>
          <w:i w:val="false"/>
          <w:color w:val="000000"/>
          <w:sz w:val="28"/>
        </w:rPr>
        <w:t>
      </w:t>
      </w:r>
      <w:r>
        <w:rPr>
          <w:rFonts w:ascii="Times New Roman"/>
          <w:b w:val="false"/>
          <w:i w:val="false"/>
          <w:color w:val="000000"/>
          <w:sz w:val="28"/>
        </w:rPr>
        <w:t>Т. Масин көшесi, 37/4, "№ 3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С. Сейфуллин көшесi бойымен Қ. Рысқұлбеков көшесiнен С. Есқалиев көшесiне дейін, С. Есқалиев көшесiмен Л. Толстой көшесiне дейін, Л. Толстой көшесiмен Приречная көшесiне дейін, Приречная көшесiмен және одан әрi Қ. Рысқұлбеков көшесi бойымен С. Сейфуллин көшесiне дейін.</w:t>
      </w:r>
      <w:r>
        <w:br/>
      </w:r>
      <w:r>
        <w:rPr>
          <w:rFonts w:ascii="Times New Roman"/>
          <w:b w:val="false"/>
          <w:i w:val="false"/>
          <w:color w:val="000000"/>
          <w:sz w:val="28"/>
        </w:rPr>
        <w:t>
      </w:t>
      </w:r>
      <w:r>
        <w:rPr>
          <w:rFonts w:ascii="Times New Roman"/>
          <w:b w:val="false"/>
          <w:i w:val="false"/>
          <w:color w:val="000000"/>
          <w:sz w:val="28"/>
        </w:rPr>
        <w:t>№ 450 сайлау учаскесi</w:t>
      </w:r>
      <w:r>
        <w:br/>
      </w:r>
      <w:r>
        <w:rPr>
          <w:rFonts w:ascii="Times New Roman"/>
          <w:b w:val="false"/>
          <w:i w:val="false"/>
          <w:color w:val="000000"/>
          <w:sz w:val="28"/>
        </w:rPr>
        <w:t>
      </w:t>
      </w:r>
      <w:r>
        <w:rPr>
          <w:rFonts w:ascii="Times New Roman"/>
          <w:b w:val="false"/>
          <w:i w:val="false"/>
          <w:color w:val="000000"/>
          <w:sz w:val="28"/>
        </w:rPr>
        <w:t>А. Құсайынов көшесi, 38, Батыс Қазақстан облыстық білім басқармасының "Құрманғазы атындағы саз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Евразия даңғылы бойымен Стадионный тұйығынан Достық-Дружба даңғылына дейін, Достық-Дружба даңғылымен М. Ықсанов көшесiне дейін (Достық-Дружба даңғылы, 203 тұрғын үйді қоспағанда), М. Ықсанов көшесiмен С. Есқалиев көшесiне дейін, С. Есқалиев көшесi бойымен С. Сейфуллин көшесiне дейін және одан әрі Шаған өзенi жайылмасына дейін, Шаған өзенi жайылмасымен Стадионнный тұйығына дейін.</w:t>
      </w:r>
      <w:r>
        <w:br/>
      </w:r>
      <w:r>
        <w:rPr>
          <w:rFonts w:ascii="Times New Roman"/>
          <w:b w:val="false"/>
          <w:i w:val="false"/>
          <w:color w:val="000000"/>
          <w:sz w:val="28"/>
        </w:rPr>
        <w:t>
      </w:t>
      </w:r>
      <w:r>
        <w:rPr>
          <w:rFonts w:ascii="Times New Roman"/>
          <w:b w:val="false"/>
          <w:i w:val="false"/>
          <w:color w:val="000000"/>
          <w:sz w:val="28"/>
        </w:rPr>
        <w:t>№ 451 сайлау учаскесi</w:t>
      </w:r>
      <w:r>
        <w:br/>
      </w:r>
      <w:r>
        <w:rPr>
          <w:rFonts w:ascii="Times New Roman"/>
          <w:b w:val="false"/>
          <w:i w:val="false"/>
          <w:color w:val="000000"/>
          <w:sz w:val="28"/>
        </w:rPr>
        <w:t>
      </w:t>
      </w:r>
      <w:r>
        <w:rPr>
          <w:rFonts w:ascii="Times New Roman"/>
          <w:b w:val="false"/>
          <w:i w:val="false"/>
          <w:color w:val="000000"/>
          <w:sz w:val="28"/>
        </w:rPr>
        <w:t>М. Ықсанов көшесі, 71, Орал қаласы әкімдігі білім бөлімінің "Д. Нұрпейісова № 1 балалар саз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Евразия даңғылы бойымен Достық-Дружба даңғылынан Х. Чурин көшесiне дейін, Х. Чурин көшесiмен А. Құсайынов көшесiне дейін, А. Құсайынов көшесiмен М. Жүнісов көшесiне дейін, М. Жүнісов көшесiмен М. Ықсанов көшесiне дейін, М. Ықсанов көшесiмен Достық-Дружба даңғылына дейін, Достық–Дружба даңғылымен Евразия даңғылына дейін (Достық-Дружба даңғылы, 203 тұрғын үйді қосқанда). М. Ықсанов көшесiндегi 73, 73/1, 73/2, Қ. Аманжолов көшесiндегi 105, 111, Достық-Дружба даңғылындағы 203, 206, Евразия даңғылындағы 50, 52, 52/1, 54, 54/1, 56, 60, 60/1 тұрғын үйлер.</w:t>
      </w:r>
      <w:r>
        <w:br/>
      </w:r>
      <w:r>
        <w:rPr>
          <w:rFonts w:ascii="Times New Roman"/>
          <w:b w:val="false"/>
          <w:i w:val="false"/>
          <w:color w:val="000000"/>
          <w:sz w:val="28"/>
        </w:rPr>
        <w:t>
      </w:t>
      </w:r>
      <w:r>
        <w:rPr>
          <w:rFonts w:ascii="Times New Roman"/>
          <w:b w:val="false"/>
          <w:i w:val="false"/>
          <w:color w:val="000000"/>
          <w:sz w:val="28"/>
        </w:rPr>
        <w:t>№ 452 сайлау учаскесі</w:t>
      </w:r>
      <w:r>
        <w:br/>
      </w:r>
      <w:r>
        <w:rPr>
          <w:rFonts w:ascii="Times New Roman"/>
          <w:b w:val="false"/>
          <w:i w:val="false"/>
          <w:color w:val="000000"/>
          <w:sz w:val="28"/>
        </w:rPr>
        <w:t>
      </w:t>
      </w:r>
      <w:r>
        <w:rPr>
          <w:rFonts w:ascii="Times New Roman"/>
          <w:b w:val="false"/>
          <w:i w:val="false"/>
          <w:color w:val="000000"/>
          <w:sz w:val="28"/>
        </w:rPr>
        <w:t>"Жеңіс" шағынауданы 5, Батыс Қазақстан облысы әкімдігі дене шынықтыру және спорт басқармасының "Су спорты түрлері бойынша балалар-жасөспірімдер спорт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"Астана", "Жаңа орда" шағынаудандарындағы тұрғын үйлер және "Байтерек" шағынаудандағы жеке тұрғын үй құрылыстары.</w:t>
      </w:r>
      <w:r>
        <w:br/>
      </w:r>
      <w:r>
        <w:rPr>
          <w:rFonts w:ascii="Times New Roman"/>
          <w:b w:val="false"/>
          <w:i w:val="false"/>
          <w:color w:val="000000"/>
          <w:sz w:val="28"/>
        </w:rPr>
        <w:t>
      </w:t>
      </w:r>
      <w:r>
        <w:rPr>
          <w:rFonts w:ascii="Times New Roman"/>
          <w:b w:val="false"/>
          <w:i w:val="false"/>
          <w:color w:val="000000"/>
          <w:sz w:val="28"/>
        </w:rPr>
        <w:t>№ 453 сайлау учаскесi</w:t>
      </w:r>
      <w:r>
        <w:br/>
      </w:r>
      <w:r>
        <w:rPr>
          <w:rFonts w:ascii="Times New Roman"/>
          <w:b w:val="false"/>
          <w:i w:val="false"/>
          <w:color w:val="000000"/>
          <w:sz w:val="28"/>
        </w:rPr>
        <w:t>
      </w:t>
      </w:r>
      <w:r>
        <w:rPr>
          <w:rFonts w:ascii="Times New Roman"/>
          <w:b w:val="false"/>
          <w:i w:val="false"/>
          <w:color w:val="000000"/>
          <w:sz w:val="28"/>
        </w:rPr>
        <w:t>"Самал" шағынауданы 72, Орал қаласы әкімдігінің "№ 37 жалпы орта білім беретін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Яблоневая көшесi бойымен Московская көшесiнен Тәуелсіздік көшесiне дейін, Тәуелсіздік көшесiнен шағынауданының солтүстiк-шығыс бөлігі бойымен Самал көшесiне дейін, Самал көшесiмен Алаш көшесiне дейін, Алаш көшесiмен А. Абдолов көшесіне дейін, А. Абдолов көшесімен Б. Момышұлы көшесіне дейін, Б. Момышұлы көшесімен Соколинная көшесiне дейін, Соколинная көшесiмен "Орал-Кирсанов" трассасына дейін, "Орал-Кирсанов" трассасымен Қызылжар көшесіне дейін, Қызылжар көшесімен Московская көшесіне дейін, Московская көшесімен Яблоневая көшесiне дейін. "Жұлдыз" шағынауданының тұрғын үйлері.</w:t>
      </w:r>
      <w:r>
        <w:br/>
      </w:r>
      <w:r>
        <w:rPr>
          <w:rFonts w:ascii="Times New Roman"/>
          <w:b w:val="false"/>
          <w:i w:val="false"/>
          <w:color w:val="000000"/>
          <w:sz w:val="28"/>
        </w:rPr>
        <w:t>
      </w:t>
      </w:r>
      <w:r>
        <w:rPr>
          <w:rFonts w:ascii="Times New Roman"/>
          <w:b w:val="false"/>
          <w:i w:val="false"/>
          <w:color w:val="000000"/>
          <w:sz w:val="28"/>
        </w:rPr>
        <w:t>№ 454 сайлау учаскесі</w:t>
      </w:r>
      <w:r>
        <w:br/>
      </w:r>
      <w:r>
        <w:rPr>
          <w:rFonts w:ascii="Times New Roman"/>
          <w:b w:val="false"/>
          <w:i w:val="false"/>
          <w:color w:val="000000"/>
          <w:sz w:val="28"/>
        </w:rPr>
        <w:t>
      </w:t>
      </w:r>
      <w:r>
        <w:rPr>
          <w:rFonts w:ascii="Times New Roman"/>
          <w:b w:val="false"/>
          <w:i w:val="false"/>
          <w:color w:val="000000"/>
          <w:sz w:val="28"/>
        </w:rPr>
        <w:t>Московская көшесі, 10, "№ 42 "Ақ ниет" гимназиясы" мемлекеттік мекемесі.</w:t>
      </w:r>
      <w:r>
        <w:br/>
      </w:r>
      <w:r>
        <w:rPr>
          <w:rFonts w:ascii="Times New Roman"/>
          <w:b w:val="false"/>
          <w:i w:val="false"/>
          <w:color w:val="000000"/>
          <w:sz w:val="28"/>
        </w:rPr>
        <w:t>
      </w:t>
      </w:r>
      <w:r>
        <w:rPr>
          <w:rFonts w:ascii="Times New Roman"/>
          <w:b w:val="false"/>
          <w:i w:val="false"/>
          <w:color w:val="000000"/>
          <w:sz w:val="28"/>
        </w:rPr>
        <w:t>5 шағынаудандағы тұрғын үйлер.</w:t>
      </w:r>
      <w:r>
        <w:br/>
      </w:r>
      <w:r>
        <w:rPr>
          <w:rFonts w:ascii="Times New Roman"/>
          <w:b w:val="false"/>
          <w:i w:val="false"/>
          <w:color w:val="000000"/>
          <w:sz w:val="28"/>
        </w:rPr>
        <w:t>
      </w:t>
      </w:r>
      <w:r>
        <w:rPr>
          <w:rFonts w:ascii="Times New Roman"/>
          <w:b w:val="false"/>
          <w:i w:val="false"/>
          <w:color w:val="000000"/>
          <w:sz w:val="28"/>
        </w:rPr>
        <w:t>№ 455 сайлау учаскесі</w:t>
      </w:r>
      <w:r>
        <w:br/>
      </w:r>
      <w:r>
        <w:rPr>
          <w:rFonts w:ascii="Times New Roman"/>
          <w:b w:val="false"/>
          <w:i w:val="false"/>
          <w:color w:val="000000"/>
          <w:sz w:val="28"/>
        </w:rPr>
        <w:t>
      </w:t>
      </w:r>
      <w:r>
        <w:rPr>
          <w:rFonts w:ascii="Times New Roman"/>
          <w:b w:val="false"/>
          <w:i w:val="false"/>
          <w:color w:val="000000"/>
          <w:sz w:val="28"/>
        </w:rPr>
        <w:t>"Жаңа Орда" шағынауданы 30, "Орал қаласының білім беру бөлімінің № 46 жалпы орта білім беретін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Московская көшесiнен С. Датов көшесi бойымен Светлая көшесiне дейін, Светлая көшесiмен Согласия көшесiне дейін, Согласия көшесiмен Кеңдала көшесiне дейін, Кеңдала көшесiмен Преображенская көшесіне дейін, Преображенская көшесiмен Надежда көшесiне дейін, Надежда көшесімен Яблоневая көшесіне дейін, Яблоневая көшесімен Московская көшесіне дейін, Московская көшесімен С. Датов көшесіне дейін.</w:t>
      </w:r>
      <w:r>
        <w:br/>
      </w:r>
      <w:r>
        <w:rPr>
          <w:rFonts w:ascii="Times New Roman"/>
          <w:b w:val="false"/>
          <w:i w:val="false"/>
          <w:color w:val="000000"/>
          <w:sz w:val="28"/>
        </w:rPr>
        <w:t>
      </w:t>
      </w:r>
      <w:r>
        <w:rPr>
          <w:rFonts w:ascii="Times New Roman"/>
          <w:b w:val="false"/>
          <w:i w:val="false"/>
          <w:color w:val="000000"/>
          <w:sz w:val="28"/>
        </w:rPr>
        <w:t>№ 456 сайлау учаскесi</w:t>
      </w:r>
      <w:r>
        <w:br/>
      </w:r>
      <w:r>
        <w:rPr>
          <w:rFonts w:ascii="Times New Roman"/>
          <w:b w:val="false"/>
          <w:i w:val="false"/>
          <w:color w:val="000000"/>
          <w:sz w:val="28"/>
        </w:rPr>
        <w:t>
      </w:t>
      </w:r>
      <w:r>
        <w:rPr>
          <w:rFonts w:ascii="Times New Roman"/>
          <w:b w:val="false"/>
          <w:i w:val="false"/>
          <w:color w:val="000000"/>
          <w:sz w:val="28"/>
        </w:rPr>
        <w:t>М. Ықсанов көшесi, 75, "№ 21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Евразия даңғылы бойымен Х. Чурин көшесiнен Құрманғазы көшесiне дейін, Құрманғазы көшесiмен М. Ықсанов көшесiне дейін (Құрманғазы көшесіндегі 150, 152, 154 тұрғын үйлердi қосқанда), М. Ықсанов көшесiмен М. Жүнісов көшесiне дейін, М. Жүнісов көшесiмен А. Құсайынов көшесiне дейін, А. Құсайынов көшесiмен Х. Чурин көшесiне дейін, Х. Чурин көшесiмен Евразия даңғылына дейін. Құрманғазы көшесiндегi 150, 152, 154, 161, 163, 165, М. Ықсанов көшесiндегi 75, 87, 87/1, 89, Х. Чурин көшесiндегі 136, Евразия даңғылындағы 64 тұрғын үйлер.</w:t>
      </w:r>
      <w:r>
        <w:br/>
      </w:r>
      <w:r>
        <w:rPr>
          <w:rFonts w:ascii="Times New Roman"/>
          <w:b w:val="false"/>
          <w:i w:val="false"/>
          <w:color w:val="000000"/>
          <w:sz w:val="28"/>
        </w:rPr>
        <w:t>
      </w:t>
      </w:r>
      <w:r>
        <w:rPr>
          <w:rFonts w:ascii="Times New Roman"/>
          <w:b w:val="false"/>
          <w:i w:val="false"/>
          <w:color w:val="000000"/>
          <w:sz w:val="28"/>
        </w:rPr>
        <w:t>№ 457 сайлау учаскесi</w:t>
      </w:r>
      <w:r>
        <w:br/>
      </w:r>
      <w:r>
        <w:rPr>
          <w:rFonts w:ascii="Times New Roman"/>
          <w:b w:val="false"/>
          <w:i w:val="false"/>
          <w:color w:val="000000"/>
          <w:sz w:val="28"/>
        </w:rPr>
        <w:t>
      </w:t>
      </w:r>
      <w:r>
        <w:rPr>
          <w:rFonts w:ascii="Times New Roman"/>
          <w:b w:val="false"/>
          <w:i w:val="false"/>
          <w:color w:val="000000"/>
          <w:sz w:val="28"/>
        </w:rPr>
        <w:t>Алмазов көшесi, 65, "№ 17 орта жалпы білім беретін мектебі" мемлекеттік мекемесі.</w:t>
      </w:r>
      <w:r>
        <w:br/>
      </w:r>
      <w:r>
        <w:rPr>
          <w:rFonts w:ascii="Times New Roman"/>
          <w:b w:val="false"/>
          <w:i w:val="false"/>
          <w:color w:val="000000"/>
          <w:sz w:val="28"/>
        </w:rPr>
        <w:t>
      </w:t>
      </w:r>
      <w:r>
        <w:rPr>
          <w:rFonts w:ascii="Times New Roman"/>
          <w:b w:val="false"/>
          <w:i w:val="false"/>
          <w:color w:val="000000"/>
          <w:sz w:val="28"/>
        </w:rPr>
        <w:t>М. Мәметова көшесi бойымен Қ. Аманжолов көшесiнен М. Жүнісов көшесiне дейін, М. Жүнісов көшесiмен Алмазов көшесiне дейін, Алмазов көшесiмен Х. Чурин көшесiне дейін, Х. Чурин көшесiмен Евразия даңғылына дейін, Евразия даңғылымен Қ. Аманжолов көшесiне дейін, Қ. Аманжолов көшесiмен М. Мәметова көшесiне дейін. М. Мәметова көшесiндегi 52, 54, М. Жүнісов көшесiндегi 177, 179, 180, Алмазов көшесiндегi 58, 58"а", 60, 63, Қ. Аманжолов көшесiндегi 123/1, 125, 125/1, 133, 135, 137, 139, 141, 162, 170, 175, 175/1, Евразия даңғылындағы 37, 39 тұрғын үйлер.</w:t>
      </w:r>
      <w:r>
        <w:br/>
      </w:r>
      <w:r>
        <w:rPr>
          <w:rFonts w:ascii="Times New Roman"/>
          <w:b w:val="false"/>
          <w:i w:val="false"/>
          <w:color w:val="000000"/>
          <w:sz w:val="28"/>
        </w:rPr>
        <w:t>
      </w:t>
      </w:r>
      <w:r>
        <w:rPr>
          <w:rFonts w:ascii="Times New Roman"/>
          <w:b w:val="false"/>
          <w:i w:val="false"/>
          <w:color w:val="000000"/>
          <w:sz w:val="28"/>
        </w:rPr>
        <w:t>№ 458 сайлау учаскесi</w:t>
      </w:r>
      <w:r>
        <w:br/>
      </w:r>
      <w:r>
        <w:rPr>
          <w:rFonts w:ascii="Times New Roman"/>
          <w:b w:val="false"/>
          <w:i w:val="false"/>
          <w:color w:val="000000"/>
          <w:sz w:val="28"/>
        </w:rPr>
        <w:t>
      </w:t>
      </w:r>
      <w:r>
        <w:rPr>
          <w:rFonts w:ascii="Times New Roman"/>
          <w:b w:val="false"/>
          <w:i w:val="false"/>
          <w:color w:val="000000"/>
          <w:sz w:val="28"/>
        </w:rPr>
        <w:t>Алмазов көшесi, 67, "№ 19 орта жалпы білім беретін мектебі" мемлекеттік мекемесі.</w:t>
      </w:r>
      <w:r>
        <w:br/>
      </w:r>
      <w:r>
        <w:rPr>
          <w:rFonts w:ascii="Times New Roman"/>
          <w:b w:val="false"/>
          <w:i w:val="false"/>
          <w:color w:val="000000"/>
          <w:sz w:val="28"/>
        </w:rPr>
        <w:t>
      </w:t>
      </w:r>
      <w:r>
        <w:rPr>
          <w:rFonts w:ascii="Times New Roman"/>
          <w:b w:val="false"/>
          <w:i w:val="false"/>
          <w:color w:val="000000"/>
          <w:sz w:val="28"/>
        </w:rPr>
        <w:t>М. Мәметова көшесi бойымен М. Жүнісов көшесiнен Құрманғазы көшесiне дейін, Құрманғазы көшесiмен Евразия даңғылына дейін, Евразия даңғылымен Х. Чурин көшесiне дейін, Х. Чурин көшесiмен Алмазов көшесiне дейін, Алмазов көшесiмен М. Жүнісов көшесiне дейін, М. Жүнісов көшесiмен М. Мәметова көшесiне дейін. М. Мәметова көшесiндегi 54/1, 54/2, 56, Құрманғазы көшесiндегi 167, 169, 171, 173, 175, 177, Х. Чурин көшесiндегi 119, 119/1, 123, 160, 162, Алмазов көшесiндегi 62, 69, М. Жүнісов көшесiндегi 178, 184, 186, Евразия даңғылындағы 49, 51 тұрғын үйлер.</w:t>
      </w:r>
      <w:r>
        <w:br/>
      </w:r>
      <w:r>
        <w:rPr>
          <w:rFonts w:ascii="Times New Roman"/>
          <w:b w:val="false"/>
          <w:i w:val="false"/>
          <w:color w:val="000000"/>
          <w:sz w:val="28"/>
        </w:rPr>
        <w:t>
      </w:t>
      </w:r>
      <w:r>
        <w:rPr>
          <w:rFonts w:ascii="Times New Roman"/>
          <w:b w:val="false"/>
          <w:i w:val="false"/>
          <w:color w:val="000000"/>
          <w:sz w:val="28"/>
        </w:rPr>
        <w:t>№ 459 сайлау учаскесi</w:t>
      </w:r>
      <w:r>
        <w:br/>
      </w:r>
      <w:r>
        <w:rPr>
          <w:rFonts w:ascii="Times New Roman"/>
          <w:b w:val="false"/>
          <w:i w:val="false"/>
          <w:color w:val="000000"/>
          <w:sz w:val="28"/>
        </w:rPr>
        <w:t>
      </w:t>
      </w:r>
      <w:r>
        <w:rPr>
          <w:rFonts w:ascii="Times New Roman"/>
          <w:b w:val="false"/>
          <w:i w:val="false"/>
          <w:color w:val="000000"/>
          <w:sz w:val="28"/>
        </w:rPr>
        <w:t>М. Мәметова көшесi, 81, "КазИИТУ" Ғылыми-өндірістік кешен" қауымдастығының заңды тұлғалардың бірлестігі.</w:t>
      </w:r>
      <w:r>
        <w:br/>
      </w:r>
      <w:r>
        <w:rPr>
          <w:rFonts w:ascii="Times New Roman"/>
          <w:b w:val="false"/>
          <w:i w:val="false"/>
          <w:color w:val="000000"/>
          <w:sz w:val="28"/>
        </w:rPr>
        <w:t>
      </w:t>
      </w:r>
      <w:r>
        <w:rPr>
          <w:rFonts w:ascii="Times New Roman"/>
          <w:b w:val="false"/>
          <w:i w:val="false"/>
          <w:color w:val="000000"/>
          <w:sz w:val="28"/>
        </w:rPr>
        <w:t>М. Мәметова көшесi бойымен Құрманғазы көшесiнен Мұхит көшесiне дейін (Құрманғазы көшесіндегі 192, 194, 196, 198, Мұхит көшесіндегі 130, 134 тұрғын үйлерді қосқанда), Мұхит көшесiмен Алмазов көшесiне дейін, Алмазов көшесiмен Құрманғазы көшесiне дейін, Құрманғазы көшесiмен М. Мәметова көшесiне дейін.</w:t>
      </w:r>
      <w:r>
        <w:br/>
      </w:r>
      <w:r>
        <w:rPr>
          <w:rFonts w:ascii="Times New Roman"/>
          <w:b w:val="false"/>
          <w:i w:val="false"/>
          <w:color w:val="000000"/>
          <w:sz w:val="28"/>
        </w:rPr>
        <w:t>
      </w:t>
      </w:r>
      <w:r>
        <w:rPr>
          <w:rFonts w:ascii="Times New Roman"/>
          <w:b w:val="false"/>
          <w:i w:val="false"/>
          <w:color w:val="000000"/>
          <w:sz w:val="28"/>
        </w:rPr>
        <w:t>№ 460 сайлау учаскесi</w:t>
      </w:r>
      <w:r>
        <w:br/>
      </w:r>
      <w:r>
        <w:rPr>
          <w:rFonts w:ascii="Times New Roman"/>
          <w:b w:val="false"/>
          <w:i w:val="false"/>
          <w:color w:val="000000"/>
          <w:sz w:val="28"/>
        </w:rPr>
        <w:t>
      </w:t>
      </w:r>
      <w:r>
        <w:rPr>
          <w:rFonts w:ascii="Times New Roman"/>
          <w:b w:val="false"/>
          <w:i w:val="false"/>
          <w:color w:val="000000"/>
          <w:sz w:val="28"/>
        </w:rPr>
        <w:t>М. Ықсанов көшесi, 111, "№ 7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Евразия даңғылы бойымен Құрманғазы көшесiнен А. Скоробогатов көшесiне дейін, А. Скоробогатов көшесiмен А. Құсайынов көшесiне дейін, А. Құсайынов көшесiмен О. Исаев көшесiне дейін, О. Исаев көшесiмен С. Сейфуллин көшесiне дейін, С. Сейфуллин көшесiмен Құрманғазы көшесiне дейін, Құрманғазы көшесiмен Евразия даңғылына дейін (Құрманғазы көшесіндегі 150, 152, 154 тұрғын үйлердi қоспағанда). Ә. Кердері көшесiндегi 129, 131, 133, 135, 136, М. Ықсанов көшесiндегi 52, 68, 100, Мұхит көшесiндегi 95, 95/1, Құрманғазы көшесiндегi 112, 112/1 тұрғын үйлер, Евразия даңғылындағы 86, 88, 88/1 тұрғын үйлер.</w:t>
      </w:r>
      <w:r>
        <w:br/>
      </w:r>
      <w:r>
        <w:rPr>
          <w:rFonts w:ascii="Times New Roman"/>
          <w:b w:val="false"/>
          <w:i w:val="false"/>
          <w:color w:val="000000"/>
          <w:sz w:val="28"/>
        </w:rPr>
        <w:t>
      </w:t>
      </w:r>
      <w:r>
        <w:rPr>
          <w:rFonts w:ascii="Times New Roman"/>
          <w:b w:val="false"/>
          <w:i w:val="false"/>
          <w:color w:val="000000"/>
          <w:sz w:val="28"/>
        </w:rPr>
        <w:t>№ 461 сайлау учаскесi</w:t>
      </w:r>
      <w:r>
        <w:br/>
      </w:r>
      <w:r>
        <w:rPr>
          <w:rFonts w:ascii="Times New Roman"/>
          <w:b w:val="false"/>
          <w:i w:val="false"/>
          <w:color w:val="000000"/>
          <w:sz w:val="28"/>
        </w:rPr>
        <w:t>
      </w:t>
      </w:r>
      <w:r>
        <w:rPr>
          <w:rFonts w:ascii="Times New Roman"/>
          <w:b w:val="false"/>
          <w:i w:val="false"/>
          <w:color w:val="000000"/>
          <w:sz w:val="28"/>
        </w:rPr>
        <w:t>Ә. Әйтиев көшесi, 72 "А", Батыс Қазақстан облысы әкімдігі дене шынықтыру және спорт басқармасының "Облыстық жоғарғы спорттық шеберлігі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Евразия даңғылы бойымен А. Скоробогатов көшесiнен Ростошинская көшесiне дейін, Ростошинская көшесiмен Перевалочно-Набережная көшесiне дейін, Перевалочно-Набережная көшесiмен М. Ықсанов көшесiне дейін, М. Ықсанов көшесiмен О. Исаев көшесiне дейін, О. Исаев көшесiмен А. Құсайынов көшесiне дейін, А. Құсайынов көшесiмен А. Скоробогатов көшесiне дейін, А. Скоробогатов көшесiмен Евразия даңғылына дейін.</w:t>
      </w:r>
      <w:r>
        <w:br/>
      </w:r>
      <w:r>
        <w:rPr>
          <w:rFonts w:ascii="Times New Roman"/>
          <w:b w:val="false"/>
          <w:i w:val="false"/>
          <w:color w:val="000000"/>
          <w:sz w:val="28"/>
        </w:rPr>
        <w:t>
      </w:t>
      </w:r>
      <w:r>
        <w:rPr>
          <w:rFonts w:ascii="Times New Roman"/>
          <w:b w:val="false"/>
          <w:i w:val="false"/>
          <w:color w:val="000000"/>
          <w:sz w:val="28"/>
        </w:rPr>
        <w:t>№ 462 сайлау учаскесi</w:t>
      </w:r>
      <w:r>
        <w:br/>
      </w:r>
      <w:r>
        <w:rPr>
          <w:rFonts w:ascii="Times New Roman"/>
          <w:b w:val="false"/>
          <w:i w:val="false"/>
          <w:color w:val="000000"/>
          <w:sz w:val="28"/>
        </w:rPr>
        <w:t>
      </w:t>
      </w:r>
      <w:r>
        <w:rPr>
          <w:rFonts w:ascii="Times New Roman"/>
          <w:b w:val="false"/>
          <w:i w:val="false"/>
          <w:color w:val="000000"/>
          <w:sz w:val="28"/>
        </w:rPr>
        <w:t>Құрманғазы көшесі, 156/2, Батыс Қазақстан облысы әкімдігі дене шынықтыру және спорт басқармасының "Жекпе-жек спорты түрлерінен олимпиада резервінің мамандандырылған балалар мен жасөспірімдер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Алмазов көшесi бойымен Құрманғазы көшесiнен Мұхит көшесiне дейін, Мұхит көшесiмен Р. Егізбаев көшесiне дейін, Р. Егізбаев көшесiмен О. Исаев көшесiне дейін, О. Исаев көшесiмен Евразия даңғылына дейін, Евразия даңғылымен Құрманғазы көшесiне дейін, Құрманғазы көшесiмен Алмазов көшесiне дейін.</w:t>
      </w:r>
      <w:r>
        <w:br/>
      </w:r>
      <w:r>
        <w:rPr>
          <w:rFonts w:ascii="Times New Roman"/>
          <w:b w:val="false"/>
          <w:i w:val="false"/>
          <w:color w:val="000000"/>
          <w:sz w:val="28"/>
        </w:rPr>
        <w:t>
      </w:t>
      </w:r>
      <w:r>
        <w:rPr>
          <w:rFonts w:ascii="Times New Roman"/>
          <w:b w:val="false"/>
          <w:i w:val="false"/>
          <w:color w:val="000000"/>
          <w:sz w:val="28"/>
        </w:rPr>
        <w:t>№ 463 сайлау учаскесi</w:t>
      </w:r>
      <w:r>
        <w:br/>
      </w:r>
      <w:r>
        <w:rPr>
          <w:rFonts w:ascii="Times New Roman"/>
          <w:b w:val="false"/>
          <w:i w:val="false"/>
          <w:color w:val="000000"/>
          <w:sz w:val="28"/>
        </w:rPr>
        <w:t>
      </w:t>
      </w:r>
      <w:r>
        <w:rPr>
          <w:rFonts w:ascii="Times New Roman"/>
          <w:b w:val="false"/>
          <w:i w:val="false"/>
          <w:color w:val="000000"/>
          <w:sz w:val="28"/>
        </w:rPr>
        <w:t>Евразия даңғылы, 87, "М. Б. Ықсанов атындағы № 36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Р. Егізбаев көшесi бойымен О. Исаев көшесiнен Ростошинская көшесiне дейін, Ростошинская көшесiмен Евразия даңғылына дейін, Евразия даңғылымен О. Исаев көшесiне дейін, О. Исаев көшесiмен Р. Егізбаев көшесiне дейін.</w:t>
      </w:r>
      <w:r>
        <w:br/>
      </w:r>
      <w:r>
        <w:rPr>
          <w:rFonts w:ascii="Times New Roman"/>
          <w:b w:val="false"/>
          <w:i w:val="false"/>
          <w:color w:val="000000"/>
          <w:sz w:val="28"/>
        </w:rPr>
        <w:t>
      </w:t>
      </w:r>
      <w:r>
        <w:rPr>
          <w:rFonts w:ascii="Times New Roman"/>
          <w:b w:val="false"/>
          <w:i w:val="false"/>
          <w:color w:val="000000"/>
          <w:sz w:val="28"/>
        </w:rPr>
        <w:t>№ 464 сайлау учаскесі</w:t>
      </w:r>
      <w:r>
        <w:br/>
      </w:r>
      <w:r>
        <w:rPr>
          <w:rFonts w:ascii="Times New Roman"/>
          <w:b w:val="false"/>
          <w:i w:val="false"/>
          <w:color w:val="000000"/>
          <w:sz w:val="28"/>
        </w:rPr>
        <w:t>
      </w:t>
      </w:r>
      <w:r>
        <w:rPr>
          <w:rFonts w:ascii="Times New Roman"/>
          <w:b w:val="false"/>
          <w:i w:val="false"/>
          <w:color w:val="000000"/>
          <w:sz w:val="28"/>
        </w:rPr>
        <w:t>Мұхит көшесi, 124, Қазақстан Республикасының Ішкі істер министрілігі Қылмыстық-атқару жүйесі комитетінің "РУ-170/1 мекемесі"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Қазақстан Республикасының Ішкі істер министрілігі Қылмыстық–атқару жүйесі комитетінің "РУ-170/1 мекемесі"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465 сайлау учаскесi</w:t>
      </w:r>
      <w:r>
        <w:br/>
      </w:r>
      <w:r>
        <w:rPr>
          <w:rFonts w:ascii="Times New Roman"/>
          <w:b w:val="false"/>
          <w:i w:val="false"/>
          <w:color w:val="000000"/>
          <w:sz w:val="28"/>
        </w:rPr>
        <w:t>
      </w:t>
      </w:r>
      <w:r>
        <w:rPr>
          <w:rFonts w:ascii="Times New Roman"/>
          <w:b w:val="false"/>
          <w:i w:val="false"/>
          <w:color w:val="000000"/>
          <w:sz w:val="28"/>
        </w:rPr>
        <w:t>Ж. Молдағалиев көшесi, 35/1, "№ 40 орта жалпы білім беретін мектебі" мемлекеттік мекемесі.</w:t>
      </w:r>
      <w:r>
        <w:br/>
      </w:r>
      <w:r>
        <w:rPr>
          <w:rFonts w:ascii="Times New Roman"/>
          <w:b w:val="false"/>
          <w:i w:val="false"/>
          <w:color w:val="000000"/>
          <w:sz w:val="28"/>
        </w:rPr>
        <w:t>
      </w:t>
      </w:r>
      <w:r>
        <w:rPr>
          <w:rFonts w:ascii="Times New Roman"/>
          <w:b w:val="false"/>
          <w:i w:val="false"/>
          <w:color w:val="000000"/>
          <w:sz w:val="28"/>
        </w:rPr>
        <w:t>Құрманғазы көшесiнен Л. Толстой көшесі бойымен Перевалочно-Набережная көшесiне дейін, Перевалочно-Набережная көшесiмен Дәулеткерей көшесiне дейін, Дәулеткерей көшесiмен Құрманғазы көшесiне дейін, Құрманғазы көшесiмен Л. Толстой көшесiне дейін.</w:t>
      </w:r>
      <w:r>
        <w:br/>
      </w:r>
      <w:r>
        <w:rPr>
          <w:rFonts w:ascii="Times New Roman"/>
          <w:b w:val="false"/>
          <w:i w:val="false"/>
          <w:color w:val="000000"/>
          <w:sz w:val="28"/>
        </w:rPr>
        <w:t>
      </w:t>
      </w:r>
      <w:r>
        <w:rPr>
          <w:rFonts w:ascii="Times New Roman"/>
          <w:b w:val="false"/>
          <w:i w:val="false"/>
          <w:color w:val="000000"/>
          <w:sz w:val="28"/>
        </w:rPr>
        <w:t>№ 466 сайлау учаскесi</w:t>
      </w:r>
      <w:r>
        <w:br/>
      </w:r>
      <w:r>
        <w:rPr>
          <w:rFonts w:ascii="Times New Roman"/>
          <w:b w:val="false"/>
          <w:i w:val="false"/>
          <w:color w:val="000000"/>
          <w:sz w:val="28"/>
        </w:rPr>
        <w:t>
      </w:t>
      </w:r>
      <w:r>
        <w:rPr>
          <w:rFonts w:ascii="Times New Roman"/>
          <w:b w:val="false"/>
          <w:i w:val="false"/>
          <w:color w:val="000000"/>
          <w:sz w:val="28"/>
        </w:rPr>
        <w:t>Т. Масин көшесi, 48/1, Батыс Қазақстан облысының әкімдігі білім басқармасының "Орал газ, мұнай және салалық технологиялар колледжi"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М. Ықсанов көшесi бойымен С. Есқалиев көшесiнен Құрманғазы көшесiне дейін (Құрманғазы көшесiндегi 100, 102, 104, 106, 108, 110 тұрғын үйлердi қосқанда), Құрманғазы көшесiмен Л. Толстой көшесiне дейін, Л. Толстой көшесiмен С. Есқалиев көшесiне дейін, С. Есқалиев көшесiмен М. Ықсанов көшесiне дейін.</w:t>
      </w:r>
      <w:r>
        <w:br/>
      </w:r>
      <w:r>
        <w:rPr>
          <w:rFonts w:ascii="Times New Roman"/>
          <w:b w:val="false"/>
          <w:i w:val="false"/>
          <w:color w:val="000000"/>
          <w:sz w:val="28"/>
        </w:rPr>
        <w:t>
      </w:t>
      </w:r>
      <w:r>
        <w:rPr>
          <w:rFonts w:ascii="Times New Roman"/>
          <w:b w:val="false"/>
          <w:i w:val="false"/>
          <w:color w:val="000000"/>
          <w:sz w:val="28"/>
        </w:rPr>
        <w:t>№ 467 сайлау учаскесi</w:t>
      </w:r>
      <w:r>
        <w:br/>
      </w:r>
      <w:r>
        <w:rPr>
          <w:rFonts w:ascii="Times New Roman"/>
          <w:b w:val="false"/>
          <w:i w:val="false"/>
          <w:color w:val="000000"/>
          <w:sz w:val="28"/>
        </w:rPr>
        <w:t>
      </w:t>
      </w:r>
      <w:r>
        <w:rPr>
          <w:rFonts w:ascii="Times New Roman"/>
          <w:b w:val="false"/>
          <w:i w:val="false"/>
          <w:color w:val="000000"/>
          <w:sz w:val="28"/>
        </w:rPr>
        <w:t>Мұхит көшесi, 55, "Жайық Пресс"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Құрманғазы көшесінен С. Сейфуллин көшесi бойымен О. Исаев көшесiне дейін, О. Исаев көшесiмен М. Ықсанов көшесiне дейін, М. Ықсанов көшесiмен Перевалочно-Набережная көшесiне дейін, Перевалочно-Набережная көшесiмен Л. Толстой көшесiне дейін, Л. Толстой көшесiмен Құрманғазы көшесiне дейін, Құрманғазы көшесiмен (Құрманғазы көшесіндегі 100, 102, 104, 106, 108, 110 тұрғын үйлердi қоспағанда) С. Сейфуллин көшесiне дейін.</w:t>
      </w:r>
      <w:r>
        <w:br/>
      </w:r>
      <w:r>
        <w:rPr>
          <w:rFonts w:ascii="Times New Roman"/>
          <w:b w:val="false"/>
          <w:i w:val="false"/>
          <w:color w:val="000000"/>
          <w:sz w:val="28"/>
        </w:rPr>
        <w:t>
      </w:t>
      </w:r>
      <w:r>
        <w:rPr>
          <w:rFonts w:ascii="Times New Roman"/>
          <w:b w:val="false"/>
          <w:i w:val="false"/>
          <w:color w:val="000000"/>
          <w:sz w:val="28"/>
        </w:rPr>
        <w:t>№ 468 сайлау учаскесі</w:t>
      </w:r>
      <w:r>
        <w:br/>
      </w:r>
      <w:r>
        <w:rPr>
          <w:rFonts w:ascii="Times New Roman"/>
          <w:b w:val="false"/>
          <w:i w:val="false"/>
          <w:color w:val="000000"/>
          <w:sz w:val="28"/>
        </w:rPr>
        <w:t>
      </w:t>
      </w:r>
      <w:r>
        <w:rPr>
          <w:rFonts w:ascii="Times New Roman"/>
          <w:b w:val="false"/>
          <w:i w:val="false"/>
          <w:color w:val="000000"/>
          <w:sz w:val="28"/>
        </w:rPr>
        <w:t>Н. Савичев көшесi, 85, Батыс Қазақстан облысының әкімдігі денсаулық сақтау басқармасының шаруашылық жүргізу құқығындағы "Облыстық клиникалық ауруханасы"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Батыс Қазақстан облысының әкімдігі денсаулық сақтау басқармасының шаруашылық жүргізу құқығындағы "Облыстық клиникалық ауруханасы"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 469 сайлау учаскесі</w:t>
      </w:r>
      <w:r>
        <w:br/>
      </w:r>
      <w:r>
        <w:rPr>
          <w:rFonts w:ascii="Times New Roman"/>
          <w:b w:val="false"/>
          <w:i w:val="false"/>
          <w:color w:val="000000"/>
          <w:sz w:val="28"/>
        </w:rPr>
        <w:t>
      </w:t>
      </w:r>
      <w:r>
        <w:rPr>
          <w:rFonts w:ascii="Times New Roman"/>
          <w:b w:val="false"/>
          <w:i w:val="false"/>
          <w:color w:val="000000"/>
          <w:sz w:val="28"/>
        </w:rPr>
        <w:t>Ахмиров көшесi, 4, Батыс Қазақстан облысының әкімдігі денсаулық сақтау басқармасының шаруашылық жүргізу құқығындағы "Облыстық перинаталдық орталығы"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Батыс Қазақстан облысының әкімдігі денсаулық сақтау басқармасының шаруашылық жүргізу құқығындағы "Облыстық перинаталдық орталығы"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470 сайлау учаскесi</w:t>
      </w:r>
      <w:r>
        <w:br/>
      </w:r>
      <w:r>
        <w:rPr>
          <w:rFonts w:ascii="Times New Roman"/>
          <w:b w:val="false"/>
          <w:i w:val="false"/>
          <w:color w:val="000000"/>
          <w:sz w:val="28"/>
        </w:rPr>
        <w:t>
      </w:t>
      </w:r>
      <w:r>
        <w:rPr>
          <w:rFonts w:ascii="Times New Roman"/>
          <w:b w:val="false"/>
          <w:i w:val="false"/>
          <w:color w:val="000000"/>
          <w:sz w:val="28"/>
        </w:rPr>
        <w:t>Ә. Молдағұлова көшесi, 22, Қазақстан Республикасы Өңірлік даму министрлігінің Жер ресурстарын басқару комитетінің "Жер кадастры ғылыми-өндірістік орталығы"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Бұрынғы жиһаз фабрикасы аумағының шығыс шекарасынан "Орал-Илецк" темiр жол желiсiнiң бойымен И. Куличев көшесiне дейін, И. Куличев көшесiмен А. Щурихин көшесiне дейін, А. Щурихин көшесiмен Р. Егізбаев көшесiне дейін, Р. Егізбаев көшесiмен Мұхит көшесiне дейін, Мұхит көшесiмен М. Мәметова көшесіне дейін (Мұхит көшесіндегі 130, 134 үйлерді қоспағанда), М. Мәметова көшесімен Құрманғазы көшесіне дейін, Құрманғазы көшесiмен Ә. Молдағұлова көшесiне дейін (Құрманғазы көшесіндегі 192, 194, 196, 198 үйлерді қоспағанда), Ә. Молдағұлова көшесiмен бұрынғы жиһаз фабрикасы аумағының шығыс шекарасына дейін.</w:t>
      </w:r>
      <w:r>
        <w:br/>
      </w:r>
      <w:r>
        <w:rPr>
          <w:rFonts w:ascii="Times New Roman"/>
          <w:b w:val="false"/>
          <w:i w:val="false"/>
          <w:color w:val="000000"/>
          <w:sz w:val="28"/>
        </w:rPr>
        <w:t>
      </w:t>
      </w:r>
      <w:r>
        <w:rPr>
          <w:rFonts w:ascii="Times New Roman"/>
          <w:b w:val="false"/>
          <w:i w:val="false"/>
          <w:color w:val="000000"/>
          <w:sz w:val="28"/>
        </w:rPr>
        <w:t>№ 471 сайлау учаскесi</w:t>
      </w:r>
      <w:r>
        <w:br/>
      </w:r>
      <w:r>
        <w:rPr>
          <w:rFonts w:ascii="Times New Roman"/>
          <w:b w:val="false"/>
          <w:i w:val="false"/>
          <w:color w:val="000000"/>
          <w:sz w:val="28"/>
        </w:rPr>
        <w:t>
      </w:t>
      </w:r>
      <w:r>
        <w:rPr>
          <w:rFonts w:ascii="Times New Roman"/>
          <w:b w:val="false"/>
          <w:i w:val="false"/>
          <w:color w:val="000000"/>
          <w:sz w:val="28"/>
        </w:rPr>
        <w:t>Жезказганская көшесi, 1, "№ 25 орта жалпы білім беретін мектебі" мемлекеттік мекемесі.</w:t>
      </w:r>
      <w:r>
        <w:br/>
      </w:r>
      <w:r>
        <w:rPr>
          <w:rFonts w:ascii="Times New Roman"/>
          <w:b w:val="false"/>
          <w:i w:val="false"/>
          <w:color w:val="000000"/>
          <w:sz w:val="28"/>
        </w:rPr>
        <w:t>
      </w:t>
      </w:r>
      <w:r>
        <w:rPr>
          <w:rFonts w:ascii="Times New Roman"/>
          <w:b w:val="false"/>
          <w:i w:val="false"/>
          <w:color w:val="000000"/>
          <w:sz w:val="28"/>
        </w:rPr>
        <w:t>Деповская көшесi бойымен И. Куличев көшесiнен Арал көшесiне дейін, Арал көшесiмен Молдавская көшесіне дейін, Молдавская көшесімен Ярославская көшесiне дейін, Ярославская көшесiмен Мельничная көшесiне дейін (Ярославская көшесіндегі 10 үйді қоспағанда), Мельничная көшесiмен Евразия даңғылына дейін, Евразия даңғылымен Ростошинская көшесiне дейін, Ростошинская көшесiмен Р. Егізбаев көшесiне дейін, Р. Егізбаев көшесiмен А. Щурихин көшесiне дейін, А. Щурихин көшесiмен И. Куличев көшесiне дейін, И. Куличев көшесiмен Деповская көшесiне дейін.</w:t>
      </w:r>
      <w:r>
        <w:br/>
      </w:r>
      <w:r>
        <w:rPr>
          <w:rFonts w:ascii="Times New Roman"/>
          <w:b w:val="false"/>
          <w:i w:val="false"/>
          <w:color w:val="000000"/>
          <w:sz w:val="28"/>
        </w:rPr>
        <w:t>
      </w:t>
      </w:r>
      <w:r>
        <w:rPr>
          <w:rFonts w:ascii="Times New Roman"/>
          <w:b w:val="false"/>
          <w:i w:val="false"/>
          <w:color w:val="000000"/>
          <w:sz w:val="28"/>
        </w:rPr>
        <w:t>№ 472 сайлау учаскесi</w:t>
      </w:r>
      <w:r>
        <w:br/>
      </w:r>
      <w:r>
        <w:rPr>
          <w:rFonts w:ascii="Times New Roman"/>
          <w:b w:val="false"/>
          <w:i w:val="false"/>
          <w:color w:val="000000"/>
          <w:sz w:val="28"/>
        </w:rPr>
        <w:t>
      </w:t>
      </w:r>
      <w:r>
        <w:rPr>
          <w:rFonts w:ascii="Times New Roman"/>
          <w:b w:val="false"/>
          <w:i w:val="false"/>
          <w:color w:val="000000"/>
          <w:sz w:val="28"/>
        </w:rPr>
        <w:t>Еуразия даңғылы, 238, Батыс Қазақстан облысы әкімдігінің білім басқармасының "Орал политехникалық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Ростошинская көшесi бойымен Набережная Старица көшесiнен Евразия даңғылына дейін, Евразия даңғылымен Мельничная көшесiне дейін, Мельничная көшесiмен Ярославская көшесiне дейін (Ярославская көшесіндегі 10 үйді қосқанда), Ярославская көшесiмен Молдавская көшесiне дейін, Молдавская көшесiмен Арал көшесіне дейін, Арал көшесімен Деповская көшесіне дейін, Деповская көшесімен Набережная Старица көшесiне дейін, Набережная Старица көшесi бойымен Ростошинская көшесiне дейін.</w:t>
      </w:r>
      <w:r>
        <w:br/>
      </w:r>
      <w:r>
        <w:rPr>
          <w:rFonts w:ascii="Times New Roman"/>
          <w:b w:val="false"/>
          <w:i w:val="false"/>
          <w:color w:val="000000"/>
          <w:sz w:val="28"/>
        </w:rPr>
        <w:t>
      </w:t>
      </w:r>
      <w:r>
        <w:rPr>
          <w:rFonts w:ascii="Times New Roman"/>
          <w:b w:val="false"/>
          <w:i w:val="false"/>
          <w:color w:val="000000"/>
          <w:sz w:val="28"/>
        </w:rPr>
        <w:t>№ 473 сайлау учаскесі</w:t>
      </w:r>
      <w:r>
        <w:br/>
      </w:r>
      <w:r>
        <w:rPr>
          <w:rFonts w:ascii="Times New Roman"/>
          <w:b w:val="false"/>
          <w:i w:val="false"/>
          <w:color w:val="000000"/>
          <w:sz w:val="28"/>
        </w:rPr>
        <w:t>
      </w:t>
      </w:r>
      <w:r>
        <w:rPr>
          <w:rFonts w:ascii="Times New Roman"/>
          <w:b w:val="false"/>
          <w:i w:val="false"/>
          <w:color w:val="000000"/>
          <w:sz w:val="28"/>
        </w:rPr>
        <w:t>Карбышев көшесі, 60, "Орал қаласы әкімдігі Орал қаласы мәдениет және тілдерді дамыту бөлімінің "Жастар мәдениет үйі"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"Орал-Саратов" теміржол желісінен И. Зрелов көшесі бойымен Пионерская көшесіне дейін, Пионерская көшесімен Партизанская көшесіне дейін, Партизанская көшесімен Г. Губаров көшесіне дейін, Г. Губаров көшесімен Ғ. Құрманғалиев көшесіне дейін, Ғ. Құрманғалиев көшесімен Карбышев көшесіне дейін, Карбышев көшесімен Абылхаир хан даңғылына дейін, Абылхаир хан даңғылымен "Орал-Саратов" теміржол желісіне дейін, "Орал-Саратов" теміржол желісімен И. Зрелов көшесіне дейін.</w:t>
      </w:r>
      <w:r>
        <w:br/>
      </w:r>
      <w:r>
        <w:rPr>
          <w:rFonts w:ascii="Times New Roman"/>
          <w:b w:val="false"/>
          <w:i w:val="false"/>
          <w:color w:val="000000"/>
          <w:sz w:val="28"/>
        </w:rPr>
        <w:t>
      </w:t>
      </w:r>
      <w:r>
        <w:rPr>
          <w:rFonts w:ascii="Times New Roman"/>
          <w:b w:val="false"/>
          <w:i w:val="false"/>
          <w:color w:val="000000"/>
          <w:sz w:val="28"/>
        </w:rPr>
        <w:t>№ 474 сайлау учаскесі</w:t>
      </w:r>
      <w:r>
        <w:br/>
      </w:r>
      <w:r>
        <w:rPr>
          <w:rFonts w:ascii="Times New Roman"/>
          <w:b w:val="false"/>
          <w:i w:val="false"/>
          <w:color w:val="000000"/>
          <w:sz w:val="28"/>
        </w:rPr>
        <w:t>
      </w:t>
      </w:r>
      <w:r>
        <w:rPr>
          <w:rFonts w:ascii="Times New Roman"/>
          <w:b w:val="false"/>
          <w:i w:val="false"/>
          <w:color w:val="000000"/>
          <w:sz w:val="28"/>
        </w:rPr>
        <w:t>Ғ. Құрманғалиев көшесi, 1/3, "Жұмыспен қамту және әлеуметтік бағдарламалар бөлімінің белгілі тұрағы жоқ тұлғаларға арналған әлеуметтік бейімделу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"Жұмыспен қамту және әлеуметтік бағдарламалар бөлімінің белгілі тұрағы жоқ тұлғаларға арналған әлеуметтік бейімделу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475 сайлау учаскесi</w:t>
      </w:r>
      <w:r>
        <w:br/>
      </w:r>
      <w:r>
        <w:rPr>
          <w:rFonts w:ascii="Times New Roman"/>
          <w:b w:val="false"/>
          <w:i w:val="false"/>
          <w:color w:val="000000"/>
          <w:sz w:val="28"/>
        </w:rPr>
        <w:t>
      </w:t>
      </w:r>
      <w:r>
        <w:rPr>
          <w:rFonts w:ascii="Times New Roman"/>
          <w:b w:val="false"/>
          <w:i w:val="false"/>
          <w:color w:val="000000"/>
          <w:sz w:val="28"/>
        </w:rPr>
        <w:t>Евразия даңғылы, 31/2, Орал қаласы әкімдігінің "М. Маметова атындағы № 27 физика-математика бағытындағы мектеп-лицей"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А. Тайманов көшесi бойымен Батыс Қазақстан облысының әкімдігі білім басқармасының "Орал" Сервис" технологиялық колледжі" мемлекеттік коммуналдық қазыналық кәсіпорны аумағының оңтүстiк шекарасынан Н. Сдықов көшесiне дейін, Н. Сдықов көшесiмен С. Есқалиев көшесiне дейін, С. Есқалиев көшесiмен Евразия даңғылына дейін, Евразия даңғылымен және одан әрi Парковая тұйығы бойымен Шаған өзенi жайылмасына дейін, Шаған өзенi жайылмасы бойымен Батыс Қазақстан облысының әкімдігі білім басқармасының "Орал" Сервис" технологиялық колледжі" мемлекеттік коммуналдық қазыналық кәсіпорнының оңтүстiк шекарасына дейін.</w:t>
      </w:r>
      <w:r>
        <w:br/>
      </w:r>
      <w:r>
        <w:rPr>
          <w:rFonts w:ascii="Times New Roman"/>
          <w:b w:val="false"/>
          <w:i w:val="false"/>
          <w:color w:val="000000"/>
          <w:sz w:val="28"/>
        </w:rPr>
        <w:t>
      </w:t>
      </w:r>
      <w:r>
        <w:rPr>
          <w:rFonts w:ascii="Times New Roman"/>
          <w:b w:val="false"/>
          <w:i w:val="false"/>
          <w:color w:val="000000"/>
          <w:sz w:val="28"/>
        </w:rPr>
        <w:t>№ 476 сайлау учаскесi</w:t>
      </w:r>
      <w:r>
        <w:br/>
      </w:r>
      <w:r>
        <w:rPr>
          <w:rFonts w:ascii="Times New Roman"/>
          <w:b w:val="false"/>
          <w:i w:val="false"/>
          <w:color w:val="000000"/>
          <w:sz w:val="28"/>
        </w:rPr>
        <w:t>
      </w:t>
      </w:r>
      <w:r>
        <w:rPr>
          <w:rFonts w:ascii="Times New Roman"/>
          <w:b w:val="false"/>
          <w:i w:val="false"/>
          <w:color w:val="000000"/>
          <w:sz w:val="28"/>
        </w:rPr>
        <w:t>Достық-Дружба даңғылы, 215, "Батыс Қазақстан инженерлік–технологиялық университеті" мемлекеттік емес жоғары білім беру мекемесі.</w:t>
      </w:r>
      <w:r>
        <w:br/>
      </w:r>
      <w:r>
        <w:rPr>
          <w:rFonts w:ascii="Times New Roman"/>
          <w:b w:val="false"/>
          <w:i w:val="false"/>
          <w:color w:val="000000"/>
          <w:sz w:val="28"/>
        </w:rPr>
        <w:t>
      </w:t>
      </w:r>
      <w:r>
        <w:rPr>
          <w:rFonts w:ascii="Times New Roman"/>
          <w:b w:val="false"/>
          <w:i w:val="false"/>
          <w:color w:val="000000"/>
          <w:sz w:val="28"/>
        </w:rPr>
        <w:t>С. Есқалиев көшесінен Н. Сдықов көшесі бойымен Г. Жуков көшесіне дейін, Г. Жуков көшесімен М. Мәметова көшесiне дейін, М. Мәметова көшесiмен Қ. Аманжолов көшесіне дейін, Қ. Аманжолов көшесімен Евразия даңғылына дейін, Евразия даңғылымен Достық-Дружба даңғылына дейін, Достық-Дружба даңғылымен Алмазов көшесіне дейін, Алмазов көшесімен С. Есқалиев көшесіне дейін, С. Есқалиев көшесімен Н. Сдықов көшесіне дейін. М. Мәметова көшесiндегi 48, 50, 50/1, 69, 71, С. Есқалиев көшесiндегi 182, 186, Алмазов көшесiндегi 46, 59, Қ. Аманжолов көшесiндегi 123/2, Н. Сдықов көшесіндегі 64, Достық–Дружба даңғылындағы 216, 216/1, 216/2, 218/1, 218/2, 219, 221, 222, 223, 224, 226, 231, 232, 234, 236, 238, 240, 240/1, Евразия даңғылындағы 35/1, 35/2 тұрғын үйлер.</w:t>
      </w:r>
      <w:r>
        <w:br/>
      </w:r>
      <w:r>
        <w:rPr>
          <w:rFonts w:ascii="Times New Roman"/>
          <w:b w:val="false"/>
          <w:i w:val="false"/>
          <w:color w:val="000000"/>
          <w:sz w:val="28"/>
        </w:rPr>
        <w:t>
      </w:t>
      </w:r>
      <w:r>
        <w:rPr>
          <w:rFonts w:ascii="Times New Roman"/>
          <w:b w:val="false"/>
          <w:i w:val="false"/>
          <w:color w:val="000000"/>
          <w:sz w:val="28"/>
        </w:rPr>
        <w:t>№ 477 сайлау учаскесi</w:t>
      </w:r>
      <w:r>
        <w:br/>
      </w:r>
      <w:r>
        <w:rPr>
          <w:rFonts w:ascii="Times New Roman"/>
          <w:b w:val="false"/>
          <w:i w:val="false"/>
          <w:color w:val="000000"/>
          <w:sz w:val="28"/>
        </w:rPr>
        <w:t>
      </w:t>
      </w:r>
      <w:r>
        <w:rPr>
          <w:rFonts w:ascii="Times New Roman"/>
          <w:b w:val="false"/>
          <w:i w:val="false"/>
          <w:color w:val="000000"/>
          <w:sz w:val="28"/>
        </w:rPr>
        <w:t>Г. Жуков көшесi, 17, "№ 35 мектеп-лицейі" мемлекеттік мекемесі.</w:t>
      </w:r>
      <w:r>
        <w:br/>
      </w:r>
      <w:r>
        <w:rPr>
          <w:rFonts w:ascii="Times New Roman"/>
          <w:b w:val="false"/>
          <w:i w:val="false"/>
          <w:color w:val="000000"/>
          <w:sz w:val="28"/>
        </w:rPr>
        <w:t>
      </w:t>
      </w:r>
      <w:r>
        <w:rPr>
          <w:rFonts w:ascii="Times New Roman"/>
          <w:b w:val="false"/>
          <w:i w:val="false"/>
          <w:color w:val="000000"/>
          <w:sz w:val="28"/>
        </w:rPr>
        <w:t>Ә. Молдағұлова көшесi бойымен Батыс Қазақстан облысының әкімдігі білім басқармасының "Орал" Сервис" технологиялық колледжі" мемлекеттік коммуналдық қазыналық кәсіпорны аумағының оңтүстiк шекарасынан Құрманғазы көшесiне дейін, Құрманғазы көшесiмен М. Мәметова көшесiне дейін, М. Мәметова көшесiмен Г. Жуков көшесiне дейін, Г. Жуков көшесiмен Н. Сдықов көшесiне дейін (Достық-Дружба даңғылындағы 240, 240/1 үйлерді қоспағанда), Н. Сдықов көшесiмен А. Тайманов көшесiне дейін, А. Тайманов көшесiмен Батыс Қазақстан облысының әкімдігі білім басқармасының "Орал" Сервис" технологиялық колледжі" мемлекеттік коммуналдық қазыналық кәсіпорны аумағының оңтүстiк шекарасына дейін (А. Тайманов көшесіндегі 221, 221/1 тұрғын үйлерді қосқанда).</w:t>
      </w:r>
      <w:r>
        <w:br/>
      </w:r>
      <w:r>
        <w:rPr>
          <w:rFonts w:ascii="Times New Roman"/>
          <w:b w:val="false"/>
          <w:i w:val="false"/>
          <w:color w:val="000000"/>
          <w:sz w:val="28"/>
        </w:rPr>
        <w:t>
      </w:t>
      </w:r>
      <w:r>
        <w:rPr>
          <w:rFonts w:ascii="Times New Roman"/>
          <w:b w:val="false"/>
          <w:i w:val="false"/>
          <w:color w:val="000000"/>
          <w:sz w:val="28"/>
        </w:rPr>
        <w:t>№ 478 сайлау учаскесi</w:t>
      </w:r>
      <w:r>
        <w:br/>
      </w:r>
      <w:r>
        <w:rPr>
          <w:rFonts w:ascii="Times New Roman"/>
          <w:b w:val="false"/>
          <w:i w:val="false"/>
          <w:color w:val="000000"/>
          <w:sz w:val="28"/>
        </w:rPr>
        <w:t>
      </w:t>
      </w:r>
      <w:r>
        <w:rPr>
          <w:rFonts w:ascii="Times New Roman"/>
          <w:b w:val="false"/>
          <w:i w:val="false"/>
          <w:color w:val="000000"/>
          <w:sz w:val="28"/>
        </w:rPr>
        <w:t>Г. Жуков көшесi, 19, "№ 45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Шаған өзенi жайылмасынан "Орал-Саратов" темiр жолының желiсi бойымен бұрынғы жиһаз фабрикасы аумағының шығыс шекарасына дейін, бұрынғы жиһаз фабрикасы аумағының шығыс шекарасымен Ә. Молдағұлова көшесiне дейін, Ә. Молдағұлова көшесiмен және одан әрi Батыс Қазақстан облысының әкімдігі білім басқармасының "Орал" Сервис" технологиялық колледжі" мемлекеттік коммуналдық қазыналық кәсіпорны аумағының оңтүстiк шекарасы бойымен Шаған өзенi жайылмасына дейін (А. Тайманов көшесіндегі 221, 221/1 тұрғын үйлерді қоспағанда), Шаған өзенi жайылмасы бойымен "Орал-Саратов" темiр жолы желiсiне дейін.</w:t>
      </w:r>
      <w:r>
        <w:br/>
      </w:r>
      <w:r>
        <w:rPr>
          <w:rFonts w:ascii="Times New Roman"/>
          <w:b w:val="false"/>
          <w:i w:val="false"/>
          <w:color w:val="000000"/>
          <w:sz w:val="28"/>
        </w:rPr>
        <w:t>
      </w:t>
      </w:r>
      <w:r>
        <w:rPr>
          <w:rFonts w:ascii="Times New Roman"/>
          <w:b w:val="false"/>
          <w:i w:val="false"/>
          <w:color w:val="000000"/>
          <w:sz w:val="28"/>
        </w:rPr>
        <w:t>№ 479 сайлау учаскесі</w:t>
      </w:r>
      <w:r>
        <w:br/>
      </w:r>
      <w:r>
        <w:rPr>
          <w:rFonts w:ascii="Times New Roman"/>
          <w:b w:val="false"/>
          <w:i w:val="false"/>
          <w:color w:val="000000"/>
          <w:sz w:val="28"/>
        </w:rPr>
        <w:t>
      </w:t>
      </w:r>
      <w:r>
        <w:rPr>
          <w:rFonts w:ascii="Times New Roman"/>
          <w:b w:val="false"/>
          <w:i w:val="false"/>
          <w:color w:val="000000"/>
          <w:sz w:val="28"/>
        </w:rPr>
        <w:t>Г. Жуков көшесі, 6, "Қазақстан Республикасы Ішкі істер Министрлігі Ішкі әскерлерінің 5517 әскери бөлімі"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"Қазақстан Республикасы Ішкі істер Министрлігі Ішкі әскерлерінің 5517 әскери бөлімі"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480 сайлау учаскесi</w:t>
      </w:r>
      <w:r>
        <w:br/>
      </w:r>
      <w:r>
        <w:rPr>
          <w:rFonts w:ascii="Times New Roman"/>
          <w:b w:val="false"/>
          <w:i w:val="false"/>
          <w:color w:val="000000"/>
          <w:sz w:val="28"/>
        </w:rPr>
        <w:t>
      </w:t>
      </w:r>
      <w:r>
        <w:rPr>
          <w:rFonts w:ascii="Times New Roman"/>
          <w:b w:val="false"/>
          <w:i w:val="false"/>
          <w:color w:val="000000"/>
          <w:sz w:val="28"/>
        </w:rPr>
        <w:t>Алматы көшесi, 109/3, "№ 31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В. Чкалов көшесi бойымен Теректi көшесiнен Фабричная көшесiне дейін, Фабричная көшесiмен Жамбыл көшесiне дейін, Жамбыл көшесiмен Теректi көшесiне дейін, Теректi көшесiмен Чкалов көшесiне дейін.</w:t>
      </w:r>
      <w:r>
        <w:br/>
      </w:r>
      <w:r>
        <w:rPr>
          <w:rFonts w:ascii="Times New Roman"/>
          <w:b w:val="false"/>
          <w:i w:val="false"/>
          <w:color w:val="000000"/>
          <w:sz w:val="28"/>
        </w:rPr>
        <w:t>
      </w:t>
      </w:r>
      <w:r>
        <w:rPr>
          <w:rFonts w:ascii="Times New Roman"/>
          <w:b w:val="false"/>
          <w:i w:val="false"/>
          <w:color w:val="000000"/>
          <w:sz w:val="28"/>
        </w:rPr>
        <w:t>№ 481 сайлау учаскесi</w:t>
      </w:r>
      <w:r>
        <w:br/>
      </w:r>
      <w:r>
        <w:rPr>
          <w:rFonts w:ascii="Times New Roman"/>
          <w:b w:val="false"/>
          <w:i w:val="false"/>
          <w:color w:val="000000"/>
          <w:sz w:val="28"/>
        </w:rPr>
        <w:t>
      </w:t>
      </w:r>
      <w:r>
        <w:rPr>
          <w:rFonts w:ascii="Times New Roman"/>
          <w:b w:val="false"/>
          <w:i w:val="false"/>
          <w:color w:val="000000"/>
          <w:sz w:val="28"/>
        </w:rPr>
        <w:t>С. Датов көшесі, 13/1, "СКФ Отделстрой"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Фабричная көшесiнен В. Чкалов көшесi бойымен Қаратөбе көшесіне дейін, Қаратөбе көшесімен Жамбыл көшесiне дейін, Жамбыл көшесiмен Фабричная көшесiне дейін, Фабричная көшесiмен В. Чкалов көшесiне дейін.</w:t>
      </w:r>
      <w:r>
        <w:br/>
      </w:r>
      <w:r>
        <w:rPr>
          <w:rFonts w:ascii="Times New Roman"/>
          <w:b w:val="false"/>
          <w:i w:val="false"/>
          <w:color w:val="000000"/>
          <w:sz w:val="28"/>
        </w:rPr>
        <w:t>
      </w:t>
      </w:r>
      <w:r>
        <w:rPr>
          <w:rFonts w:ascii="Times New Roman"/>
          <w:b w:val="false"/>
          <w:i w:val="false"/>
          <w:color w:val="000000"/>
          <w:sz w:val="28"/>
        </w:rPr>
        <w:t>№ 482 сайлау учаскесi</w:t>
      </w:r>
      <w:r>
        <w:br/>
      </w:r>
      <w:r>
        <w:rPr>
          <w:rFonts w:ascii="Times New Roman"/>
          <w:b w:val="false"/>
          <w:i w:val="false"/>
          <w:color w:val="000000"/>
          <w:sz w:val="28"/>
        </w:rPr>
        <w:t>
      </w:t>
      </w:r>
      <w:r>
        <w:rPr>
          <w:rFonts w:ascii="Times New Roman"/>
          <w:b w:val="false"/>
          <w:i w:val="false"/>
          <w:color w:val="000000"/>
          <w:sz w:val="28"/>
        </w:rPr>
        <w:t>Демократическая көшесі, 1/2, "Жайық Жарығы"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Ш. Айталиев көшесінен Жамбыл көшесі бойымен С. Датов көшесіне дейін, С. Датов көшесімен Ю. Гагарин көшесіне дейін, Ю. Гагарин көшесімен Ш. Айталиев көшесіне дейін.</w:t>
      </w:r>
      <w:r>
        <w:br/>
      </w:r>
      <w:r>
        <w:rPr>
          <w:rFonts w:ascii="Times New Roman"/>
          <w:b w:val="false"/>
          <w:i w:val="false"/>
          <w:color w:val="000000"/>
          <w:sz w:val="28"/>
        </w:rPr>
        <w:t>
      </w:t>
      </w:r>
      <w:r>
        <w:rPr>
          <w:rFonts w:ascii="Times New Roman"/>
          <w:b w:val="false"/>
          <w:i w:val="false"/>
          <w:color w:val="000000"/>
          <w:sz w:val="28"/>
        </w:rPr>
        <w:t>№ 483 сайлау учаскесi</w:t>
      </w:r>
      <w:r>
        <w:br/>
      </w:r>
      <w:r>
        <w:rPr>
          <w:rFonts w:ascii="Times New Roman"/>
          <w:b w:val="false"/>
          <w:i w:val="false"/>
          <w:color w:val="000000"/>
          <w:sz w:val="28"/>
        </w:rPr>
        <w:t>
      </w:t>
      </w:r>
      <w:r>
        <w:rPr>
          <w:rFonts w:ascii="Times New Roman"/>
          <w:b w:val="false"/>
          <w:i w:val="false"/>
          <w:color w:val="000000"/>
          <w:sz w:val="28"/>
        </w:rPr>
        <w:t>Ю. Гагарин көшесі, 105/3, "Батыс Қазақстан облысының әкімдігі мәдениет, мұрағаттар және құжаттама басқармасының жастар шығармашылығы орталығы"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С. Датов көшесінен Жамбыл көшесі бойымен Ружейников көшесіне дейін, Ружейников көшесімен Ю. Гагарин көшесіне дейін, Ю. Гагарин көшесімен С. Датов көшесіне дейін, С.</w:t>
      </w:r>
      <w:r>
        <w:br/>
      </w:r>
      <w:r>
        <w:rPr>
          <w:rFonts w:ascii="Times New Roman"/>
          <w:b w:val="false"/>
          <w:i w:val="false"/>
          <w:color w:val="000000"/>
          <w:sz w:val="28"/>
        </w:rPr>
        <w:t>Датов көшесімен Жамбыл көшесіне дейін.</w:t>
      </w:r>
      <w:r>
        <w:br/>
      </w:r>
      <w:r>
        <w:rPr>
          <w:rFonts w:ascii="Times New Roman"/>
          <w:b w:val="false"/>
          <w:i w:val="false"/>
          <w:color w:val="000000"/>
          <w:sz w:val="28"/>
        </w:rPr>
        <w:t>
      </w:t>
      </w:r>
      <w:r>
        <w:rPr>
          <w:rFonts w:ascii="Times New Roman"/>
          <w:b w:val="false"/>
          <w:i w:val="false"/>
          <w:color w:val="000000"/>
          <w:sz w:val="28"/>
        </w:rPr>
        <w:t>№ 484 сайлау учаскесі</w:t>
      </w:r>
      <w:r>
        <w:br/>
      </w:r>
      <w:r>
        <w:rPr>
          <w:rFonts w:ascii="Times New Roman"/>
          <w:b w:val="false"/>
          <w:i w:val="false"/>
          <w:color w:val="000000"/>
          <w:sz w:val="28"/>
        </w:rPr>
        <w:t>
      </w:t>
      </w:r>
      <w:r>
        <w:rPr>
          <w:rFonts w:ascii="Times New Roman"/>
          <w:b w:val="false"/>
          <w:i w:val="false"/>
          <w:color w:val="000000"/>
          <w:sz w:val="28"/>
        </w:rPr>
        <w:t>Алматинская көшесi, 58, Батыс Қазақстан облысының әкімдігі денсаулық сақтау басқармасының шаруашылық жүргізу құқығындағы "Облыстық онкологиялық диспансері"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Батыс Қазақстан облысының әкімдігі денсаулық сақтау басқармасының шаруашылық жүргізу құқығындағы "Облыстық онкологиялық диспансер"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 485 сайлау учаскесі</w:t>
      </w:r>
      <w:r>
        <w:br/>
      </w:r>
      <w:r>
        <w:rPr>
          <w:rFonts w:ascii="Times New Roman"/>
          <w:b w:val="false"/>
          <w:i w:val="false"/>
          <w:color w:val="000000"/>
          <w:sz w:val="28"/>
        </w:rPr>
        <w:t>
      </w:t>
      </w:r>
      <w:r>
        <w:rPr>
          <w:rFonts w:ascii="Times New Roman"/>
          <w:b w:val="false"/>
          <w:i w:val="false"/>
          <w:color w:val="000000"/>
          <w:sz w:val="28"/>
        </w:rPr>
        <w:t>Алматинская көшесi, 60, Батыс Қазақстан облысының әкімдігі денсаулық сақтау басқармасының шаруашылық жүргізу құқығындағы "Қалалық перзентхана"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Батыс Қазақстан облысының әкімдігі денсаулық сақтау басқармасының шаруашылық жүргізу құқығындағы "Қалалық перзентхана"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 486 сайлау учаскесi</w:t>
      </w:r>
      <w:r>
        <w:br/>
      </w:r>
      <w:r>
        <w:rPr>
          <w:rFonts w:ascii="Times New Roman"/>
          <w:b w:val="false"/>
          <w:i w:val="false"/>
          <w:color w:val="000000"/>
          <w:sz w:val="28"/>
        </w:rPr>
        <w:t>
      </w:t>
      </w:r>
      <w:r>
        <w:rPr>
          <w:rFonts w:ascii="Times New Roman"/>
          <w:b w:val="false"/>
          <w:i w:val="false"/>
          <w:color w:val="000000"/>
          <w:sz w:val="28"/>
        </w:rPr>
        <w:t>Ю. Гагарин көшесi, 3, "№ 22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В. Чкалов көшесi бойымен Жымпиты көшесiнен Теректi көшесiне дейін, Теректi көшесiмен Жамбыл көшесiне дейін, Жамбыл көшесiмен Ш. Айталиев көшесiне дейін, Ш. Айталиев көшесiмен Ю. Гагарин көшесiне дейін, Ю. Гагарин көшесiмен және одан әрi бұрынғы "Уральскпромстрой" құрылыс материалдары және үй құрылысы" ұжымдық кооперативі аумағының батыс шекарасы бойымен Жайық өзенiне дейін, Жайық өзенi бойымен және одан әрi оның жайылмасымен Набережная Старица көшесіне дейін, Набережная Старица көшесімен Жымпиты көшесіне дейін, Жымпиты көшесiмен В. Чкалов көшесiне дейін.</w:t>
      </w:r>
      <w:r>
        <w:br/>
      </w:r>
      <w:r>
        <w:rPr>
          <w:rFonts w:ascii="Times New Roman"/>
          <w:b w:val="false"/>
          <w:i w:val="false"/>
          <w:color w:val="000000"/>
          <w:sz w:val="28"/>
        </w:rPr>
        <w:t>
      </w:t>
      </w:r>
      <w:r>
        <w:rPr>
          <w:rFonts w:ascii="Times New Roman"/>
          <w:b w:val="false"/>
          <w:i w:val="false"/>
          <w:color w:val="000000"/>
          <w:sz w:val="28"/>
        </w:rPr>
        <w:t>№ 487 сайлау учаскесi</w:t>
      </w:r>
      <w:r>
        <w:br/>
      </w:r>
      <w:r>
        <w:rPr>
          <w:rFonts w:ascii="Times New Roman"/>
          <w:b w:val="false"/>
          <w:i w:val="false"/>
          <w:color w:val="000000"/>
          <w:sz w:val="28"/>
        </w:rPr>
        <w:t>
      </w:t>
      </w:r>
      <w:r>
        <w:rPr>
          <w:rFonts w:ascii="Times New Roman"/>
          <w:b w:val="false"/>
          <w:i w:val="false"/>
          <w:color w:val="000000"/>
          <w:sz w:val="28"/>
        </w:rPr>
        <w:t>Жданов көшесi, 48, "№ 32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Ю. Гагарин көшесi бойымен Шалқар көшесiнен Бухарская көшесiне дейін, Бухарская көшесiмен бұрынғы ет-консерві комбинаты аумағына апаратын теміржол тармағына дейін, бұрынғы ет-консерві комбинаты аумағына апаратын теміржол тармағымен Лесозащитная көшесіне дейін, Лесозащитная көшесімен Орал өзені жайылмасына дейін, Орал өзенi жайылмасымен Жданов көшесіне дейін, Жданов көшесімен Шалқар көшесіне дейін (Жданов көшесіндегі 46 үйді қоспағанда), Шалқар көшесімен Ю. Гагарин көшесiне дейін. "Ақ жол" халықаралық аэропорт" Орал ашық акционерлік авиация қоғамының кәсіподақ ұйымының жатақханасы.</w:t>
      </w:r>
      <w:r>
        <w:br/>
      </w:r>
      <w:r>
        <w:rPr>
          <w:rFonts w:ascii="Times New Roman"/>
          <w:b w:val="false"/>
          <w:i w:val="false"/>
          <w:color w:val="000000"/>
          <w:sz w:val="28"/>
        </w:rPr>
        <w:t>
      </w:t>
      </w:r>
      <w:r>
        <w:rPr>
          <w:rFonts w:ascii="Times New Roman"/>
          <w:b w:val="false"/>
          <w:i w:val="false"/>
          <w:color w:val="000000"/>
          <w:sz w:val="28"/>
        </w:rPr>
        <w:t>№ 488 сайлау учаскесi</w:t>
      </w:r>
      <w:r>
        <w:br/>
      </w:r>
      <w:r>
        <w:rPr>
          <w:rFonts w:ascii="Times New Roman"/>
          <w:b w:val="false"/>
          <w:i w:val="false"/>
          <w:color w:val="000000"/>
          <w:sz w:val="28"/>
        </w:rPr>
        <w:t>
      </w:t>
      </w:r>
      <w:r>
        <w:rPr>
          <w:rFonts w:ascii="Times New Roman"/>
          <w:b w:val="false"/>
          <w:i w:val="false"/>
          <w:color w:val="000000"/>
          <w:sz w:val="28"/>
        </w:rPr>
        <w:t>Ю. Гагарин көшесі, 153, "№ 13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Лесозащитная көшесінен Ю. Гагарин көшесі бойымен Физкультурная көшесіне дейін, Физкультурная көшесімен А. Иманов көшесіне дейін және одан әрі Орал өзені жайылмасына дейін (Луговая көшесіндегі 5, 8, 47/1 үйлерді қосқанда), Орал өзені жайылмасымен Лесозащитная көшесіне дейін, Лесозащитная көшесімен Ю. Гагарин көшесіне дейін.</w:t>
      </w:r>
      <w:r>
        <w:br/>
      </w:r>
      <w:r>
        <w:rPr>
          <w:rFonts w:ascii="Times New Roman"/>
          <w:b w:val="false"/>
          <w:i w:val="false"/>
          <w:color w:val="000000"/>
          <w:sz w:val="28"/>
        </w:rPr>
        <w:t>
      </w:t>
      </w:r>
      <w:r>
        <w:rPr>
          <w:rFonts w:ascii="Times New Roman"/>
          <w:b w:val="false"/>
          <w:i w:val="false"/>
          <w:color w:val="000000"/>
          <w:sz w:val="28"/>
        </w:rPr>
        <w:t>№ 489 сайлау учаскесi</w:t>
      </w:r>
      <w:r>
        <w:br/>
      </w:r>
      <w:r>
        <w:rPr>
          <w:rFonts w:ascii="Times New Roman"/>
          <w:b w:val="false"/>
          <w:i w:val="false"/>
          <w:color w:val="000000"/>
          <w:sz w:val="28"/>
        </w:rPr>
        <w:t>
      </w:t>
      </w:r>
      <w:r>
        <w:rPr>
          <w:rFonts w:ascii="Times New Roman"/>
          <w:b w:val="false"/>
          <w:i w:val="false"/>
          <w:color w:val="000000"/>
          <w:sz w:val="28"/>
        </w:rPr>
        <w:t>Ю. Гагарин көшесi, 29, "ҚазТрансГазАймақ" акционерлік қоғамының Батыс Қазақстан филиалы.</w:t>
      </w:r>
      <w:r>
        <w:br/>
      </w:r>
      <w:r>
        <w:rPr>
          <w:rFonts w:ascii="Times New Roman"/>
          <w:b w:val="false"/>
          <w:i w:val="false"/>
          <w:color w:val="000000"/>
          <w:sz w:val="28"/>
        </w:rPr>
        <w:t>
      </w:t>
      </w:r>
      <w:r>
        <w:rPr>
          <w:rFonts w:ascii="Times New Roman"/>
          <w:b w:val="false"/>
          <w:i w:val="false"/>
          <w:color w:val="000000"/>
          <w:sz w:val="28"/>
        </w:rPr>
        <w:t>Ю. Гагарин көшесiнен Шалқар көшесі бойымен Жданов көшесiне дейін, Жданов көшесімен автомагистральға дейін (Жданов көшесіндегі 46 үйді қосқанда), автомагистраль бойымен Жайық өзеніне дейін, Жайық өзенімен "Уральскпромстрой" құрылыс материалдары және үй құрылысы" ұжымдық кооперативі аумағының батыс шекарасы бойымен Ю. Гагарин көшесіне дейін, Ю. Гагарин көшесімен Шалқар көшесiне дейін.</w:t>
      </w:r>
      <w:r>
        <w:br/>
      </w:r>
      <w:r>
        <w:rPr>
          <w:rFonts w:ascii="Times New Roman"/>
          <w:b w:val="false"/>
          <w:i w:val="false"/>
          <w:color w:val="000000"/>
          <w:sz w:val="28"/>
        </w:rPr>
        <w:t>
      </w:t>
      </w:r>
      <w:r>
        <w:rPr>
          <w:rFonts w:ascii="Times New Roman"/>
          <w:b w:val="false"/>
          <w:i w:val="false"/>
          <w:color w:val="000000"/>
          <w:sz w:val="28"/>
        </w:rPr>
        <w:t>№ 490 сайлау учаскесi</w:t>
      </w:r>
      <w:r>
        <w:br/>
      </w:r>
      <w:r>
        <w:rPr>
          <w:rFonts w:ascii="Times New Roman"/>
          <w:b w:val="false"/>
          <w:i w:val="false"/>
          <w:color w:val="000000"/>
          <w:sz w:val="28"/>
        </w:rPr>
        <w:t>
      </w:t>
      </w:r>
      <w:r>
        <w:rPr>
          <w:rFonts w:ascii="Times New Roman"/>
          <w:b w:val="false"/>
          <w:i w:val="false"/>
          <w:color w:val="000000"/>
          <w:sz w:val="28"/>
        </w:rPr>
        <w:t>Шыңғырлау көшесі, 7 "А", "Ж. Молдағалиев атындағы № 2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Ружейников көшесінен Н. Әбдіров көшесі бойымен Лесозащитная көшесіне дейін, Лесозащитная көшесімен А. Иманов көшесіне дейін, А. Иманов көшесімен Физкультурная көшесіне дейін, Физкультурная көшесімен Ю. Гагарин көшесіне дейін, Ю. Гагарин көшесімен Лесозащитная көшесіне дейін (Луговая көшесіндегі 5, 8, 47/1 үйлерді қоспағанда), Лесозащитная көшесімен бұрынғы ет-консерві комбинатының аумағына апаратын теміржол тармағына дейін, бұрынғы ет-консерві комбинатының аумағына апаратын теміржол тармағынан Бухарская көшесіне дейін, Бухарская көшесімен Ю. Гагарин көшесіне дейін, Ю. Гагарин көшесімен Ружейников көшесіне дейін, Ружейников көшесімен Н. Әбдіров көшесіне дейін.</w:t>
      </w:r>
      <w:r>
        <w:br/>
      </w:r>
      <w:r>
        <w:rPr>
          <w:rFonts w:ascii="Times New Roman"/>
          <w:b w:val="false"/>
          <w:i w:val="false"/>
          <w:color w:val="000000"/>
          <w:sz w:val="28"/>
        </w:rPr>
        <w:t>
      </w:t>
      </w:r>
      <w:r>
        <w:rPr>
          <w:rFonts w:ascii="Times New Roman"/>
          <w:b w:val="false"/>
          <w:i w:val="false"/>
          <w:color w:val="000000"/>
          <w:sz w:val="28"/>
        </w:rPr>
        <w:t>№ 491 сайлау учаскесi</w:t>
      </w:r>
      <w:r>
        <w:br/>
      </w:r>
      <w:r>
        <w:rPr>
          <w:rFonts w:ascii="Times New Roman"/>
          <w:b w:val="false"/>
          <w:i w:val="false"/>
          <w:color w:val="000000"/>
          <w:sz w:val="28"/>
        </w:rPr>
        <w:t>
      </w:t>
      </w:r>
      <w:r>
        <w:rPr>
          <w:rFonts w:ascii="Times New Roman"/>
          <w:b w:val="false"/>
          <w:i w:val="false"/>
          <w:color w:val="000000"/>
          <w:sz w:val="28"/>
        </w:rPr>
        <w:t>А. Иманов көшесі, 39, Батыс Қазақстан облысының әкімдігі білім басқармасының "А. Иманов атындағы жол-көлік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Қаратөбе көшесінен В. Чкалов көшесі бойымен Жайық өзені жайылмасына дейін, Жайық өзені жайылмасымен А. Иманов көшесіне дейін, А. Иманов көшесімен Лесозащитная көшесіне дейін, Лесозащитная көшесімен Н. Әбдіров көшесіне дейін, Н. Әбдіров көшесімен Ружейников көшесіне дейін, Ружейников көшесімен Жамбыл көшесіне дейін, Жамбыл көшесімен Қаратөбе көшесіне дейін, Қаратөбе көшесімен В. Чкалов көшесіне дейін.</w:t>
      </w:r>
      <w:r>
        <w:br/>
      </w:r>
      <w:r>
        <w:rPr>
          <w:rFonts w:ascii="Times New Roman"/>
          <w:b w:val="false"/>
          <w:i w:val="false"/>
          <w:color w:val="000000"/>
          <w:sz w:val="28"/>
        </w:rPr>
        <w:t>
      </w:t>
      </w:r>
      <w:r>
        <w:rPr>
          <w:rFonts w:ascii="Times New Roman"/>
          <w:b w:val="false"/>
          <w:i w:val="false"/>
          <w:color w:val="000000"/>
          <w:sz w:val="28"/>
        </w:rPr>
        <w:t>№ 492 сайлау учаскесi</w:t>
      </w:r>
      <w:r>
        <w:br/>
      </w:r>
      <w:r>
        <w:rPr>
          <w:rFonts w:ascii="Times New Roman"/>
          <w:b w:val="false"/>
          <w:i w:val="false"/>
          <w:color w:val="000000"/>
          <w:sz w:val="28"/>
        </w:rPr>
        <w:t>
      </w:t>
      </w:r>
      <w:r>
        <w:rPr>
          <w:rFonts w:ascii="Times New Roman"/>
          <w:b w:val="false"/>
          <w:i w:val="false"/>
          <w:color w:val="000000"/>
          <w:sz w:val="28"/>
        </w:rPr>
        <w:t>4 шағынаудан, 22, "№ 24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4 шағынаудандағы 2, 6, 7, 8, 9, 12, 13, 14, 19, 20, 25, 26, 26/1, 26/2, 27, 30, 31, 32, 34, 39 тұрғын үйлер. 5 километр № 1, 2 үйлер.</w:t>
      </w:r>
      <w:r>
        <w:br/>
      </w:r>
      <w:r>
        <w:rPr>
          <w:rFonts w:ascii="Times New Roman"/>
          <w:b w:val="false"/>
          <w:i w:val="false"/>
          <w:color w:val="000000"/>
          <w:sz w:val="28"/>
        </w:rPr>
        <w:t>
      </w:t>
      </w:r>
      <w:r>
        <w:rPr>
          <w:rFonts w:ascii="Times New Roman"/>
          <w:b w:val="false"/>
          <w:i w:val="false"/>
          <w:color w:val="000000"/>
          <w:sz w:val="28"/>
        </w:rPr>
        <w:t>№ 493 сайлау учаскесi</w:t>
      </w:r>
      <w:r>
        <w:br/>
      </w:r>
      <w:r>
        <w:rPr>
          <w:rFonts w:ascii="Times New Roman"/>
          <w:b w:val="false"/>
          <w:i w:val="false"/>
          <w:color w:val="000000"/>
          <w:sz w:val="28"/>
        </w:rPr>
        <w:t>
      </w:t>
      </w:r>
      <w:r>
        <w:rPr>
          <w:rFonts w:ascii="Times New Roman"/>
          <w:b w:val="false"/>
          <w:i w:val="false"/>
          <w:color w:val="000000"/>
          <w:sz w:val="28"/>
        </w:rPr>
        <w:t>Желаево селосы, "№ 14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"Орал-Кирсанов" автокөлiк жолынан Желаево село аумағының шығыс және оңтүстiк шекарасы бойымен "Казкайкармет" акционерлік қоғамының Батыс Қазақстан облыстық филиалы аумағының батыс шекарасына дейін, "Казкайкармет" акционерлік қоғамының Батыс Қазақстан облыстық филиалы аумағының батыс шекарасымен "Орал-Кирсанов" автокөлiк жолына дейін, "Орал-Кирсанов" автокөлiк жолы бойымен Желаево село аумағының шығыс шекарасына дейін, Орал өзенi арқылы өтетiн көпiр жанындағы тұрғын үйлердi қосқанда.</w:t>
      </w:r>
      <w:r>
        <w:br/>
      </w:r>
      <w:r>
        <w:rPr>
          <w:rFonts w:ascii="Times New Roman"/>
          <w:b w:val="false"/>
          <w:i w:val="false"/>
          <w:color w:val="000000"/>
          <w:sz w:val="28"/>
        </w:rPr>
        <w:t>
      </w:t>
      </w:r>
      <w:r>
        <w:rPr>
          <w:rFonts w:ascii="Times New Roman"/>
          <w:b w:val="false"/>
          <w:i w:val="false"/>
          <w:color w:val="000000"/>
          <w:sz w:val="28"/>
        </w:rPr>
        <w:t>№ 494 сайлау учаскесi</w:t>
      </w:r>
      <w:r>
        <w:br/>
      </w:r>
      <w:r>
        <w:rPr>
          <w:rFonts w:ascii="Times New Roman"/>
          <w:b w:val="false"/>
          <w:i w:val="false"/>
          <w:color w:val="000000"/>
          <w:sz w:val="28"/>
        </w:rPr>
        <w:t>
      </w:t>
      </w:r>
      <w:r>
        <w:rPr>
          <w:rFonts w:ascii="Times New Roman"/>
          <w:b w:val="false"/>
          <w:i w:val="false"/>
          <w:color w:val="000000"/>
          <w:sz w:val="28"/>
        </w:rPr>
        <w:t>Сады көшесi, 28, "Қарттар мен мүгедектерге арналған жалпы үлгідегі Орал медициналық әлеуметтік мекемесі" мемлекеттік мекемесі.</w:t>
      </w:r>
      <w:r>
        <w:br/>
      </w:r>
      <w:r>
        <w:rPr>
          <w:rFonts w:ascii="Times New Roman"/>
          <w:b w:val="false"/>
          <w:i w:val="false"/>
          <w:color w:val="000000"/>
          <w:sz w:val="28"/>
        </w:rPr>
        <w:t>
      </w:t>
      </w:r>
      <w:r>
        <w:rPr>
          <w:rFonts w:ascii="Times New Roman"/>
          <w:b w:val="false"/>
          <w:i w:val="false"/>
          <w:color w:val="000000"/>
          <w:sz w:val="28"/>
        </w:rPr>
        <w:t>"Қарттар мен мүгедектерге арналған жалпы үлгідегі Орал медициналық әлеуметтік мекемесі" мемлекеттік мекемесінің аумағы.</w:t>
      </w:r>
      <w:r>
        <w:br/>
      </w:r>
      <w:r>
        <w:rPr>
          <w:rFonts w:ascii="Times New Roman"/>
          <w:b w:val="false"/>
          <w:i w:val="false"/>
          <w:color w:val="000000"/>
          <w:sz w:val="28"/>
        </w:rPr>
        <w:t>
      </w:t>
      </w:r>
      <w:r>
        <w:rPr>
          <w:rFonts w:ascii="Times New Roman"/>
          <w:b w:val="false"/>
          <w:i w:val="false"/>
          <w:color w:val="000000"/>
          <w:sz w:val="28"/>
        </w:rPr>
        <w:t>№ 495 сайлау учаскесi</w:t>
      </w:r>
      <w:r>
        <w:br/>
      </w:r>
      <w:r>
        <w:rPr>
          <w:rFonts w:ascii="Times New Roman"/>
          <w:b w:val="false"/>
          <w:i w:val="false"/>
          <w:color w:val="000000"/>
          <w:sz w:val="28"/>
        </w:rPr>
        <w:t>
      </w:t>
      </w:r>
      <w:r>
        <w:rPr>
          <w:rFonts w:ascii="Times New Roman"/>
          <w:b w:val="false"/>
          <w:i w:val="false"/>
          <w:color w:val="000000"/>
          <w:sz w:val="28"/>
        </w:rPr>
        <w:t>Е. Орақбаев көшесі, 37, "№ 23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Л. Мирзоян көшесi бойымен темiр жол желiсiнен Производственная көшесiне дейін, Производственная көшесiмен С.Тюленин көшесiне дейін (Производственная көшесіндегі, 3 үйді қоспағанда), С. Тюленин көшесiмен Абылхаир хан даңғылына дейін, Абылхаир хан даңғылымен Циолковский көшесiне дейін, Циолковский көшесiмен темір жол желісіне дейін, темiр жол желiсi бойымен Л. Мирзоян көшесiне дейін.</w:t>
      </w:r>
      <w:r>
        <w:br/>
      </w:r>
      <w:r>
        <w:rPr>
          <w:rFonts w:ascii="Times New Roman"/>
          <w:b w:val="false"/>
          <w:i w:val="false"/>
          <w:color w:val="000000"/>
          <w:sz w:val="28"/>
        </w:rPr>
        <w:t>
      </w:t>
      </w:r>
      <w:r>
        <w:rPr>
          <w:rFonts w:ascii="Times New Roman"/>
          <w:b w:val="false"/>
          <w:i w:val="false"/>
          <w:color w:val="000000"/>
          <w:sz w:val="28"/>
        </w:rPr>
        <w:t>№ 496 сайлау учаскесi</w:t>
      </w:r>
      <w:r>
        <w:br/>
      </w:r>
      <w:r>
        <w:rPr>
          <w:rFonts w:ascii="Times New Roman"/>
          <w:b w:val="false"/>
          <w:i w:val="false"/>
          <w:color w:val="000000"/>
          <w:sz w:val="28"/>
        </w:rPr>
        <w:t>
      </w:t>
      </w:r>
      <w:r>
        <w:rPr>
          <w:rFonts w:ascii="Times New Roman"/>
          <w:b w:val="false"/>
          <w:i w:val="false"/>
          <w:color w:val="000000"/>
          <w:sz w:val="28"/>
        </w:rPr>
        <w:t>Циолковский көшесi, 2Б, Батыс Қазақстан облысының әкімдігі білім басқармасының "Орал" Сервис" технологиялық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"Северо-Восток" шағынауданындағы 15, 15/1, 15/2, 27, 28, 33, 34, 35, 37, 38, 39, 40, 41, 46, 46/1 тұрғын үйлер. Циолковский көшесiндегi 2, Абылхаир хан даңғылындағы 74, Старый аэропорт көшесiндегi 1, 2, 3, 4, 5, 14, 29 тұрғын үйлер.</w:t>
      </w:r>
      <w:r>
        <w:br/>
      </w:r>
      <w:r>
        <w:rPr>
          <w:rFonts w:ascii="Times New Roman"/>
          <w:b w:val="false"/>
          <w:i w:val="false"/>
          <w:color w:val="000000"/>
          <w:sz w:val="28"/>
        </w:rPr>
        <w:t>
      </w:t>
      </w:r>
      <w:r>
        <w:rPr>
          <w:rFonts w:ascii="Times New Roman"/>
          <w:b w:val="false"/>
          <w:i w:val="false"/>
          <w:color w:val="000000"/>
          <w:sz w:val="28"/>
        </w:rPr>
        <w:t>№ 497 сайлау учаскесi</w:t>
      </w:r>
      <w:r>
        <w:br/>
      </w:r>
      <w:r>
        <w:rPr>
          <w:rFonts w:ascii="Times New Roman"/>
          <w:b w:val="false"/>
          <w:i w:val="false"/>
          <w:color w:val="000000"/>
          <w:sz w:val="28"/>
        </w:rPr>
        <w:t>
      </w:t>
      </w:r>
      <w:r>
        <w:rPr>
          <w:rFonts w:ascii="Times New Roman"/>
          <w:b w:val="false"/>
          <w:i w:val="false"/>
          <w:color w:val="000000"/>
          <w:sz w:val="28"/>
        </w:rPr>
        <w:t>"Северо-Восток 2" шағынауданы, "Орал қаласының білім беру бөлімінің Асан Тайманов атындағы № 34 мектеп-гимназиясы" мемлекеттік мекемесі.</w:t>
      </w:r>
      <w:r>
        <w:br/>
      </w:r>
      <w:r>
        <w:rPr>
          <w:rFonts w:ascii="Times New Roman"/>
          <w:b w:val="false"/>
          <w:i w:val="false"/>
          <w:color w:val="000000"/>
          <w:sz w:val="28"/>
        </w:rPr>
        <w:t>
      </w:t>
      </w:r>
      <w:r>
        <w:rPr>
          <w:rFonts w:ascii="Times New Roman"/>
          <w:b w:val="false"/>
          <w:i w:val="false"/>
          <w:color w:val="000000"/>
          <w:sz w:val="28"/>
        </w:rPr>
        <w:t>"Северо-Восток" шағынауданындағы 9, 13, 17, 19, 20, 21, 23, 29, 32, 42 тұрғын үйлер, Магистральная көшесiндегi 1 тұрғын үй, Циолковский көшесiндегi 2/1 тұрғын үй.</w:t>
      </w:r>
      <w:r>
        <w:br/>
      </w:r>
      <w:r>
        <w:rPr>
          <w:rFonts w:ascii="Times New Roman"/>
          <w:b w:val="false"/>
          <w:i w:val="false"/>
          <w:color w:val="000000"/>
          <w:sz w:val="28"/>
        </w:rPr>
        <w:t>
      </w:t>
      </w:r>
      <w:r>
        <w:rPr>
          <w:rFonts w:ascii="Times New Roman"/>
          <w:b w:val="false"/>
          <w:i w:val="false"/>
          <w:color w:val="000000"/>
          <w:sz w:val="28"/>
        </w:rPr>
        <w:t>№ 498 сайлау учаскесі</w:t>
      </w:r>
      <w:r>
        <w:br/>
      </w:r>
      <w:r>
        <w:rPr>
          <w:rFonts w:ascii="Times New Roman"/>
          <w:b w:val="false"/>
          <w:i w:val="false"/>
          <w:color w:val="000000"/>
          <w:sz w:val="28"/>
        </w:rPr>
        <w:t>
      </w:t>
      </w:r>
      <w:r>
        <w:rPr>
          <w:rFonts w:ascii="Times New Roman"/>
          <w:b w:val="false"/>
          <w:i w:val="false"/>
          <w:color w:val="000000"/>
          <w:sz w:val="28"/>
        </w:rPr>
        <w:t>С. Тюленина көшесі, 51, "Батыс Қазақстан облысы денсаулық сақтау басқармасының "Облыстық туберкулезге қарсы диспансері" мемлекеттік мекемесі.</w:t>
      </w:r>
      <w:r>
        <w:br/>
      </w:r>
      <w:r>
        <w:rPr>
          <w:rFonts w:ascii="Times New Roman"/>
          <w:b w:val="false"/>
          <w:i w:val="false"/>
          <w:color w:val="000000"/>
          <w:sz w:val="28"/>
        </w:rPr>
        <w:t>
      </w:t>
      </w:r>
      <w:r>
        <w:rPr>
          <w:rFonts w:ascii="Times New Roman"/>
          <w:b w:val="false"/>
          <w:i w:val="false"/>
          <w:color w:val="000000"/>
          <w:sz w:val="28"/>
        </w:rPr>
        <w:t>"Батыс Қазақстан облысы денсаулық сақтау басқармасының "Облыстық туберкулезге қарсы диспансері" мемлекеттік мекемесі.</w:t>
      </w:r>
      <w:r>
        <w:br/>
      </w:r>
      <w:r>
        <w:rPr>
          <w:rFonts w:ascii="Times New Roman"/>
          <w:b w:val="false"/>
          <w:i w:val="false"/>
          <w:color w:val="000000"/>
          <w:sz w:val="28"/>
        </w:rPr>
        <w:t>
      </w:t>
      </w:r>
      <w:r>
        <w:rPr>
          <w:rFonts w:ascii="Times New Roman"/>
          <w:b w:val="false"/>
          <w:i w:val="false"/>
          <w:color w:val="000000"/>
          <w:sz w:val="28"/>
        </w:rPr>
        <w:t>№ 499 сайлау учаскесi</w:t>
      </w:r>
      <w:r>
        <w:br/>
      </w:r>
      <w:r>
        <w:rPr>
          <w:rFonts w:ascii="Times New Roman"/>
          <w:b w:val="false"/>
          <w:i w:val="false"/>
          <w:color w:val="000000"/>
          <w:sz w:val="28"/>
        </w:rPr>
        <w:t>
      </w:t>
      </w:r>
      <w:r>
        <w:rPr>
          <w:rFonts w:ascii="Times New Roman"/>
          <w:b w:val="false"/>
          <w:i w:val="false"/>
          <w:color w:val="000000"/>
          <w:sz w:val="28"/>
        </w:rPr>
        <w:t>4 шағынаудан, 15/1, "№ 41 жаратылыстану–математика бағытындағы мектеп-лицей" мемлекеттік мекемесі.</w:t>
      </w:r>
      <w:r>
        <w:br/>
      </w:r>
      <w:r>
        <w:rPr>
          <w:rFonts w:ascii="Times New Roman"/>
          <w:b w:val="false"/>
          <w:i w:val="false"/>
          <w:color w:val="000000"/>
          <w:sz w:val="28"/>
        </w:rPr>
        <w:t>
      </w:t>
      </w:r>
      <w:r>
        <w:rPr>
          <w:rFonts w:ascii="Times New Roman"/>
          <w:b w:val="false"/>
          <w:i w:val="false"/>
          <w:color w:val="000000"/>
          <w:sz w:val="28"/>
        </w:rPr>
        <w:t>4 шағынаудандағы 3, 3/1, 4, 4"а", 5, 10, 10"а", 11, 15, 16, 17, 18 тұрғын үйлер.</w:t>
      </w:r>
      <w:r>
        <w:br/>
      </w:r>
      <w:r>
        <w:rPr>
          <w:rFonts w:ascii="Times New Roman"/>
          <w:b w:val="false"/>
          <w:i w:val="false"/>
          <w:color w:val="000000"/>
          <w:sz w:val="28"/>
        </w:rPr>
        <w:t>
      </w:t>
      </w:r>
      <w:r>
        <w:rPr>
          <w:rFonts w:ascii="Times New Roman"/>
          <w:b w:val="false"/>
          <w:i w:val="false"/>
          <w:color w:val="000000"/>
          <w:sz w:val="28"/>
        </w:rPr>
        <w:t>№ 500 сайлау учаскесi</w:t>
      </w:r>
      <w:r>
        <w:br/>
      </w:r>
      <w:r>
        <w:rPr>
          <w:rFonts w:ascii="Times New Roman"/>
          <w:b w:val="false"/>
          <w:i w:val="false"/>
          <w:color w:val="000000"/>
          <w:sz w:val="28"/>
        </w:rPr>
        <w:t>
      </w:t>
      </w:r>
      <w:r>
        <w:rPr>
          <w:rFonts w:ascii="Times New Roman"/>
          <w:b w:val="false"/>
          <w:i w:val="false"/>
          <w:color w:val="000000"/>
          <w:sz w:val="28"/>
        </w:rPr>
        <w:t>Д. Қонаев атындағы шағынаудан, 13, "№ 28 жаратылыстану-математика бағытындағы мектеп-лицей" мемлекеттік мекемесі.</w:t>
      </w:r>
      <w:r>
        <w:br/>
      </w:r>
      <w:r>
        <w:rPr>
          <w:rFonts w:ascii="Times New Roman"/>
          <w:b w:val="false"/>
          <w:i w:val="false"/>
          <w:color w:val="000000"/>
          <w:sz w:val="28"/>
        </w:rPr>
        <w:t>
      </w:t>
      </w:r>
      <w:r>
        <w:rPr>
          <w:rFonts w:ascii="Times New Roman"/>
          <w:b w:val="false"/>
          <w:i w:val="false"/>
          <w:color w:val="000000"/>
          <w:sz w:val="28"/>
        </w:rPr>
        <w:t>Д. Қонаев атындағы шағынаудандағы 2, 3, 4, 5, 6, 7, 8, 9, 10, 11, 12, 16, 17, 18, 19, 20, 22 тұрғын үйлер.</w:t>
      </w:r>
      <w:r>
        <w:br/>
      </w:r>
      <w:r>
        <w:rPr>
          <w:rFonts w:ascii="Times New Roman"/>
          <w:b w:val="false"/>
          <w:i w:val="false"/>
          <w:color w:val="000000"/>
          <w:sz w:val="28"/>
        </w:rPr>
        <w:t>
      </w:t>
      </w:r>
      <w:r>
        <w:rPr>
          <w:rFonts w:ascii="Times New Roman"/>
          <w:b w:val="false"/>
          <w:i w:val="false"/>
          <w:color w:val="000000"/>
          <w:sz w:val="28"/>
        </w:rPr>
        <w:t>№ 501 сайлау учаскесi</w:t>
      </w:r>
      <w:r>
        <w:br/>
      </w:r>
      <w:r>
        <w:rPr>
          <w:rFonts w:ascii="Times New Roman"/>
          <w:b w:val="false"/>
          <w:i w:val="false"/>
          <w:color w:val="000000"/>
          <w:sz w:val="28"/>
        </w:rPr>
        <w:t>
      </w:t>
      </w:r>
      <w:r>
        <w:rPr>
          <w:rFonts w:ascii="Times New Roman"/>
          <w:b w:val="false"/>
          <w:i w:val="false"/>
          <w:color w:val="000000"/>
          <w:sz w:val="28"/>
        </w:rPr>
        <w:t>Д. Қонаев атындағы шағынаудан, 54, "№ 44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Д. Қонаев атындағы шағынаудандағы 21, 23, 24, 25, 26, 49, 50, 51, 52, 53, 68, 69, 70, 71, 71/1, 71/2 тұрғын үйлер.</w:t>
      </w:r>
      <w:r>
        <w:br/>
      </w:r>
      <w:r>
        <w:rPr>
          <w:rFonts w:ascii="Times New Roman"/>
          <w:b w:val="false"/>
          <w:i w:val="false"/>
          <w:color w:val="000000"/>
          <w:sz w:val="28"/>
        </w:rPr>
        <w:t>
      </w:t>
      </w:r>
      <w:r>
        <w:rPr>
          <w:rFonts w:ascii="Times New Roman"/>
          <w:b w:val="false"/>
          <w:i w:val="false"/>
          <w:color w:val="000000"/>
          <w:sz w:val="28"/>
        </w:rPr>
        <w:t>№ 502 сайлау учаскесi</w:t>
      </w:r>
      <w:r>
        <w:br/>
      </w:r>
      <w:r>
        <w:rPr>
          <w:rFonts w:ascii="Times New Roman"/>
          <w:b w:val="false"/>
          <w:i w:val="false"/>
          <w:color w:val="000000"/>
          <w:sz w:val="28"/>
        </w:rPr>
        <w:t>
      </w:t>
      </w:r>
      <w:r>
        <w:rPr>
          <w:rFonts w:ascii="Times New Roman"/>
          <w:b w:val="false"/>
          <w:i w:val="false"/>
          <w:color w:val="000000"/>
          <w:sz w:val="28"/>
        </w:rPr>
        <w:t>Д. Қонаев атындағы шағынаудан, 54, "№ 44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Д. Қонаев атындағы шағынаудандағы 55, 56, 57, 58, 59, 60, 61, 62, 63, 64, 65, 66, 67, 67/1 тұрғын үйлер. "Жеңіс" шағынаудандағы тұрғын үйлер.</w:t>
      </w:r>
      <w:r>
        <w:br/>
      </w:r>
      <w:r>
        <w:rPr>
          <w:rFonts w:ascii="Times New Roman"/>
          <w:b w:val="false"/>
          <w:i w:val="false"/>
          <w:color w:val="000000"/>
          <w:sz w:val="28"/>
        </w:rPr>
        <w:t>
      </w:t>
      </w:r>
      <w:r>
        <w:rPr>
          <w:rFonts w:ascii="Times New Roman"/>
          <w:b w:val="false"/>
          <w:i w:val="false"/>
          <w:color w:val="000000"/>
          <w:sz w:val="28"/>
        </w:rPr>
        <w:t>№ 503 сайлау учаскесi</w:t>
      </w:r>
      <w:r>
        <w:br/>
      </w:r>
      <w:r>
        <w:rPr>
          <w:rFonts w:ascii="Times New Roman"/>
          <w:b w:val="false"/>
          <w:i w:val="false"/>
          <w:color w:val="000000"/>
          <w:sz w:val="28"/>
        </w:rPr>
        <w:t>
      </w:t>
      </w:r>
      <w:r>
        <w:rPr>
          <w:rFonts w:ascii="Times New Roman"/>
          <w:b w:val="false"/>
          <w:i w:val="false"/>
          <w:color w:val="000000"/>
          <w:sz w:val="28"/>
        </w:rPr>
        <w:t>"Строитель" шағынауданы, 8/1, "№ 5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"Строитель" шағынауданындағы 1/3, 5, 5/1, Абылхаир хан даңғылындағы 155, 155/1, 157, 159 үйлер, К. Миханова көшесіндегі 118, 120, Циолковский көшесіндегі 4, 6, 6/1, 8, 10, 10/1, 37/1, 37/2, 37/3 тұрғын үйлер.</w:t>
      </w:r>
      <w:r>
        <w:br/>
      </w:r>
      <w:r>
        <w:rPr>
          <w:rFonts w:ascii="Times New Roman"/>
          <w:b w:val="false"/>
          <w:i w:val="false"/>
          <w:color w:val="000000"/>
          <w:sz w:val="28"/>
        </w:rPr>
        <w:t>
      </w:t>
      </w:r>
      <w:r>
        <w:rPr>
          <w:rFonts w:ascii="Times New Roman"/>
          <w:b w:val="false"/>
          <w:i w:val="false"/>
          <w:color w:val="000000"/>
          <w:sz w:val="28"/>
        </w:rPr>
        <w:t>№ 504 сайлау учаскесi</w:t>
      </w:r>
      <w:r>
        <w:br/>
      </w:r>
      <w:r>
        <w:rPr>
          <w:rFonts w:ascii="Times New Roman"/>
          <w:b w:val="false"/>
          <w:i w:val="false"/>
          <w:color w:val="000000"/>
          <w:sz w:val="28"/>
        </w:rPr>
        <w:t>
      </w:t>
      </w:r>
      <w:r>
        <w:rPr>
          <w:rFonts w:ascii="Times New Roman"/>
          <w:b w:val="false"/>
          <w:i w:val="false"/>
          <w:color w:val="000000"/>
          <w:sz w:val="28"/>
        </w:rPr>
        <w:t>"Строитель" шағынауданы, 7, Орал қаласының "№ 9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"Строитель" шағынауданындағы 26/1, 27/1, 29, 30, 39, 40 тұрғын үйлер.</w:t>
      </w:r>
      <w:r>
        <w:br/>
      </w:r>
      <w:r>
        <w:rPr>
          <w:rFonts w:ascii="Times New Roman"/>
          <w:b w:val="false"/>
          <w:i w:val="false"/>
          <w:color w:val="000000"/>
          <w:sz w:val="28"/>
        </w:rPr>
        <w:t>
      </w:t>
      </w:r>
      <w:r>
        <w:rPr>
          <w:rFonts w:ascii="Times New Roman"/>
          <w:b w:val="false"/>
          <w:i w:val="false"/>
          <w:color w:val="000000"/>
          <w:sz w:val="28"/>
        </w:rPr>
        <w:t>№ 505 сайлау учаскесi</w:t>
      </w:r>
      <w:r>
        <w:br/>
      </w:r>
      <w:r>
        <w:rPr>
          <w:rFonts w:ascii="Times New Roman"/>
          <w:b w:val="false"/>
          <w:i w:val="false"/>
          <w:color w:val="000000"/>
          <w:sz w:val="28"/>
        </w:rPr>
        <w:t>
      </w:t>
      </w:r>
      <w:r>
        <w:rPr>
          <w:rFonts w:ascii="Times New Roman"/>
          <w:b w:val="false"/>
          <w:i w:val="false"/>
          <w:color w:val="000000"/>
          <w:sz w:val="28"/>
        </w:rPr>
        <w:t>"Строитель" шағынауданы, 21/1, Батыс Қазақстан облысы әкімдігінің білім басқармасының "Сервис және жаңа технологиялар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"Строитель" шағынаудандағы 19, 19/1, 19/2, 21, 41, 42, 43, Циолковский көшесіндегі 12, 14, 16, 16/1, 18, 18/1, 20, Матросов көшесiндегi 170 тұрғын үйлер. "Солтүстік-2" шағынауданың тұрғын үйлері.</w:t>
      </w:r>
      <w:r>
        <w:br/>
      </w:r>
      <w:r>
        <w:rPr>
          <w:rFonts w:ascii="Times New Roman"/>
          <w:b w:val="false"/>
          <w:i w:val="false"/>
          <w:color w:val="000000"/>
          <w:sz w:val="28"/>
        </w:rPr>
        <w:t>
      </w:t>
      </w:r>
      <w:r>
        <w:rPr>
          <w:rFonts w:ascii="Times New Roman"/>
          <w:b w:val="false"/>
          <w:i w:val="false"/>
          <w:color w:val="000000"/>
          <w:sz w:val="28"/>
        </w:rPr>
        <w:t>№ 506 сайлау учаскесi</w:t>
      </w:r>
      <w:r>
        <w:br/>
      </w:r>
      <w:r>
        <w:rPr>
          <w:rFonts w:ascii="Times New Roman"/>
          <w:b w:val="false"/>
          <w:i w:val="false"/>
          <w:color w:val="000000"/>
          <w:sz w:val="28"/>
        </w:rPr>
        <w:t>
      </w:t>
      </w:r>
      <w:r>
        <w:rPr>
          <w:rFonts w:ascii="Times New Roman"/>
          <w:b w:val="false"/>
          <w:i w:val="false"/>
          <w:color w:val="000000"/>
          <w:sz w:val="28"/>
        </w:rPr>
        <w:t>"Строитель" шағынауданы, 7, Орал қаласының "№ 9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"Строитель" шағынаудандағы 2, 2/1, 2/2, 33, 33/1, 34, 35, 36, 37, 38 тұрғын үйлер.</w:t>
      </w:r>
      <w:r>
        <w:br/>
      </w:r>
      <w:r>
        <w:rPr>
          <w:rFonts w:ascii="Times New Roman"/>
          <w:b w:val="false"/>
          <w:i w:val="false"/>
          <w:color w:val="000000"/>
          <w:sz w:val="28"/>
        </w:rPr>
        <w:t>
      </w:t>
      </w:r>
      <w:r>
        <w:rPr>
          <w:rFonts w:ascii="Times New Roman"/>
          <w:b w:val="false"/>
          <w:i w:val="false"/>
          <w:color w:val="000000"/>
          <w:sz w:val="28"/>
        </w:rPr>
        <w:t>№ 507 сайлау учаскесi</w:t>
      </w:r>
      <w:r>
        <w:br/>
      </w:r>
      <w:r>
        <w:rPr>
          <w:rFonts w:ascii="Times New Roman"/>
          <w:b w:val="false"/>
          <w:i w:val="false"/>
          <w:color w:val="000000"/>
          <w:sz w:val="28"/>
        </w:rPr>
        <w:t>
      </w:t>
      </w:r>
      <w:r>
        <w:rPr>
          <w:rFonts w:ascii="Times New Roman"/>
          <w:b w:val="false"/>
          <w:i w:val="false"/>
          <w:color w:val="000000"/>
          <w:sz w:val="28"/>
        </w:rPr>
        <w:t>Кокчетавская көшесi, 25, "№ 39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Литовская көшесi бойымен Исатай батыр көшесiнен Ғ. Құрманғалиев көшесiне дейін, Ғ. Құрманғалиев көшесiмен Кокчетавская көшесiне дейін, Кокчетавская көшесiмен А. Оразбаева көшесiне дейін, А. Оразбаева көшесiмен К. Миханова көшесiне дейін, К. Миханова көшесiмен О. Кошевой көшесiне дейін, О. Кошевой көшесiмен Чуйков көшесiне дейін, Чуйков көшесiмен Г. Гастелло көшесiне дейін, Г. Гастелло көшесiмен Абылхаир хан даңғылына дейін, Абылхаир хан даңғылымен Карбышев көшесiне дейін, Карбышев көшесiмен Ғ. Құрманғалиев көшесiне дейін, Ғ. Құрманғалиев көшесiмен Г. Губаров көшесiне дейін, Г. Губаров көшесiмен Исатай батыр көшесiне дейін, Исатай батыр көшесімен Литовская көшесiне дейін.</w:t>
      </w:r>
      <w:r>
        <w:br/>
      </w:r>
      <w:r>
        <w:rPr>
          <w:rFonts w:ascii="Times New Roman"/>
          <w:b w:val="false"/>
          <w:i w:val="false"/>
          <w:color w:val="000000"/>
          <w:sz w:val="28"/>
        </w:rPr>
        <w:t>
      </w:t>
      </w:r>
      <w:r>
        <w:rPr>
          <w:rFonts w:ascii="Times New Roman"/>
          <w:b w:val="false"/>
          <w:i w:val="false"/>
          <w:color w:val="000000"/>
          <w:sz w:val="28"/>
        </w:rPr>
        <w:t>№ 508 сайлау учаскесi</w:t>
      </w:r>
      <w:r>
        <w:br/>
      </w:r>
      <w:r>
        <w:rPr>
          <w:rFonts w:ascii="Times New Roman"/>
          <w:b w:val="false"/>
          <w:i w:val="false"/>
          <w:color w:val="000000"/>
          <w:sz w:val="28"/>
        </w:rPr>
        <w:t>
      </w:t>
      </w:r>
      <w:r>
        <w:rPr>
          <w:rFonts w:ascii="Times New Roman"/>
          <w:b w:val="false"/>
          <w:i w:val="false"/>
          <w:color w:val="000000"/>
          <w:sz w:val="28"/>
        </w:rPr>
        <w:t>Чуйков көшесi, 63, "№ 16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Шолохов көшесi бойымен О. Кошевой көшесiнен У. Громова көшесiне дейін, У. Громова көшесiмен К. Миханова көшесiне дейін, К. Миханова көшесiмен С. Тюленин көшесiне дейін, С. Тюленин көшесiмен Абылхаир хан даңғылына дейін, Абылхаир хан даңғылымен Г. Гастелло көшесіне дейін, Г. Гастелло көшесімен Чуйков көшесiне дейін, Чуйков көшесiмен О. Кошевой көшесiне дейін, О. Кошевой көшесiмен М. Шолохов көшесiне дейін, М. Шолохов көшесiмен У. Громова көшесiне дейін.</w:t>
      </w:r>
      <w:r>
        <w:br/>
      </w:r>
      <w:r>
        <w:rPr>
          <w:rFonts w:ascii="Times New Roman"/>
          <w:b w:val="false"/>
          <w:i w:val="false"/>
          <w:color w:val="000000"/>
          <w:sz w:val="28"/>
        </w:rPr>
        <w:t>
      </w:t>
      </w:r>
      <w:r>
        <w:rPr>
          <w:rFonts w:ascii="Times New Roman"/>
          <w:b w:val="false"/>
          <w:i w:val="false"/>
          <w:color w:val="000000"/>
          <w:sz w:val="28"/>
        </w:rPr>
        <w:t>№ 509 сайлау учаскесi</w:t>
      </w:r>
      <w:r>
        <w:br/>
      </w:r>
      <w:r>
        <w:rPr>
          <w:rFonts w:ascii="Times New Roman"/>
          <w:b w:val="false"/>
          <w:i w:val="false"/>
          <w:color w:val="000000"/>
          <w:sz w:val="28"/>
        </w:rPr>
        <w:t>
      </w:t>
      </w:r>
      <w:r>
        <w:rPr>
          <w:rFonts w:ascii="Times New Roman"/>
          <w:b w:val="false"/>
          <w:i w:val="false"/>
          <w:color w:val="000000"/>
          <w:sz w:val="28"/>
        </w:rPr>
        <w:t>Абылхаир хан даңғылы, 6, "Қазақстан Республикасы Қорғаныс Министрлігінің әскери-техникалық мектебі" Республикалық мемлекеттік қазыналық кәсіпорының Орал филиалы.</w:t>
      </w:r>
      <w:r>
        <w:br/>
      </w:r>
      <w:r>
        <w:rPr>
          <w:rFonts w:ascii="Times New Roman"/>
          <w:b w:val="false"/>
          <w:i w:val="false"/>
          <w:color w:val="000000"/>
          <w:sz w:val="28"/>
        </w:rPr>
        <w:t>
      </w:t>
      </w:r>
      <w:r>
        <w:rPr>
          <w:rFonts w:ascii="Times New Roman"/>
          <w:b w:val="false"/>
          <w:i w:val="false"/>
          <w:color w:val="000000"/>
          <w:sz w:val="28"/>
        </w:rPr>
        <w:t>"Орал–Саратов" теміржол желісінен Абылхаир хан даңғылымен С. Тюленин көшесiне дейін, С. Тюленин көшесiмен Производственная көшесiне дейін, Производственная көшесiмен Л. Мирзоян көшесiне дейін (Производственная көшесіндегі 3 үйді қосқанда), Л. Мирзоян көшесiмен "Орал-Саратов" темiржол желiсiне дейін, "Орал-Саратов" темiржол желiсi бойымен Абылхаир хан көшесiне дейін.</w:t>
      </w:r>
      <w:r>
        <w:br/>
      </w:r>
      <w:r>
        <w:rPr>
          <w:rFonts w:ascii="Times New Roman"/>
          <w:b w:val="false"/>
          <w:i w:val="false"/>
          <w:color w:val="000000"/>
          <w:sz w:val="28"/>
        </w:rPr>
        <w:t>
      </w:t>
      </w:r>
      <w:r>
        <w:rPr>
          <w:rFonts w:ascii="Times New Roman"/>
          <w:b w:val="false"/>
          <w:i w:val="false"/>
          <w:color w:val="000000"/>
          <w:sz w:val="28"/>
        </w:rPr>
        <w:t>№ 510 сайлау учаскесi</w:t>
      </w:r>
      <w:r>
        <w:br/>
      </w:r>
      <w:r>
        <w:rPr>
          <w:rFonts w:ascii="Times New Roman"/>
          <w:b w:val="false"/>
          <w:i w:val="false"/>
          <w:color w:val="000000"/>
          <w:sz w:val="28"/>
        </w:rPr>
        <w:t>
      </w:t>
      </w:r>
      <w:r>
        <w:rPr>
          <w:rFonts w:ascii="Times New Roman"/>
          <w:b w:val="false"/>
          <w:i w:val="false"/>
          <w:color w:val="000000"/>
          <w:sz w:val="28"/>
        </w:rPr>
        <w:t>Е. Орақбаев көшесі, 37, "№ 23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М. Шолохов көшесi бойымен У. Громова көшесiнен Циолковский көшесiне дейін, Циолковский көшесiмен Абылхаир хан даңғылына дейін (Циолковский көшесі 37/1, 37/2, 37/3, Абылхаир хан даңғылы 155, 155/1, 157, К. Миханова көшесіндегі 118, 120 үйлерді қоспағанда), Абылхаир хан даңғылымен С. Тюленин көшесiне дейін, С. Тюленин көшесiмен К. Миханова көшесiне дейін, К. Миханова көшесiмен У. Громова көшесiне дейін, У. Громова көшесiмен М. Шолохов көшесiне дейін.</w:t>
      </w:r>
      <w:r>
        <w:br/>
      </w:r>
      <w:r>
        <w:rPr>
          <w:rFonts w:ascii="Times New Roman"/>
          <w:b w:val="false"/>
          <w:i w:val="false"/>
          <w:color w:val="000000"/>
          <w:sz w:val="28"/>
        </w:rPr>
        <w:t>
      </w:t>
      </w:r>
      <w:r>
        <w:rPr>
          <w:rFonts w:ascii="Times New Roman"/>
          <w:b w:val="false"/>
          <w:i w:val="false"/>
          <w:color w:val="000000"/>
          <w:sz w:val="28"/>
        </w:rPr>
        <w:t>№ 511 сайлау учаскесі</w:t>
      </w:r>
      <w:r>
        <w:br/>
      </w:r>
      <w:r>
        <w:rPr>
          <w:rFonts w:ascii="Times New Roman"/>
          <w:b w:val="false"/>
          <w:i w:val="false"/>
          <w:color w:val="000000"/>
          <w:sz w:val="28"/>
        </w:rPr>
        <w:t>
      </w:t>
      </w:r>
      <w:r>
        <w:rPr>
          <w:rFonts w:ascii="Times New Roman"/>
          <w:b w:val="false"/>
          <w:i w:val="false"/>
          <w:color w:val="000000"/>
          <w:sz w:val="28"/>
        </w:rPr>
        <w:t>Ғ. Құрманғалиев көшесi, 42Н, Батыс Қазақстан облысының әкімдігі денсаулық сақтау басқармасының "Облыстық жұқпалы аурулар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Батыс Қазақстан облысының әкімдігі денсаулық сақтау басқармасының "Облыстық жұқпалы аурулар ауруханасы"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512 сайлау учаскесі</w:t>
      </w:r>
      <w:r>
        <w:br/>
      </w:r>
      <w:r>
        <w:rPr>
          <w:rFonts w:ascii="Times New Roman"/>
          <w:b w:val="false"/>
          <w:i w:val="false"/>
          <w:color w:val="000000"/>
          <w:sz w:val="28"/>
        </w:rPr>
        <w:t>
      </w:t>
      </w:r>
      <w:r>
        <w:rPr>
          <w:rFonts w:ascii="Times New Roman"/>
          <w:b w:val="false"/>
          <w:i w:val="false"/>
          <w:color w:val="000000"/>
          <w:sz w:val="28"/>
        </w:rPr>
        <w:t>М. Есламғалиұлы көшесі, 15, "№ 26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Б. Молдашев көшесінен И. Зрелов көшесі бойымен "Орал-Саратов" теміржол желісіне дейін, "Орал-Саратов" теміржол желісі бойымен "Алау" жауапкершігілі шектеулі серіктестігі газ тарату станциясы аумағының шығыс шекарасына дейін, "Алау" жауапкершігілі шектеулі серіктестігі газ тарату станциясы аумағының шығыс шекарасымен Х. Есенжанов көшесіне дейін, Х. Есенжанов көшесімен Б. Молдашев көшесіне дейін, Б. Молдашев көшесімен И. Зрелов көшесіне дейін.</w:t>
      </w:r>
      <w:r>
        <w:br/>
      </w:r>
      <w:r>
        <w:rPr>
          <w:rFonts w:ascii="Times New Roman"/>
          <w:b w:val="false"/>
          <w:i w:val="false"/>
          <w:color w:val="000000"/>
          <w:sz w:val="28"/>
        </w:rPr>
        <w:t>
      </w:t>
      </w:r>
      <w:r>
        <w:rPr>
          <w:rFonts w:ascii="Times New Roman"/>
          <w:b w:val="false"/>
          <w:i w:val="false"/>
          <w:color w:val="000000"/>
          <w:sz w:val="28"/>
        </w:rPr>
        <w:t>№ 513 сайлау учаскесi</w:t>
      </w:r>
      <w:r>
        <w:br/>
      </w:r>
      <w:r>
        <w:rPr>
          <w:rFonts w:ascii="Times New Roman"/>
          <w:b w:val="false"/>
          <w:i w:val="false"/>
          <w:color w:val="000000"/>
          <w:sz w:val="28"/>
        </w:rPr>
        <w:t>
      </w:t>
      </w:r>
      <w:r>
        <w:rPr>
          <w:rFonts w:ascii="Times New Roman"/>
          <w:b w:val="false"/>
          <w:i w:val="false"/>
          <w:color w:val="000000"/>
          <w:sz w:val="28"/>
        </w:rPr>
        <w:t>Кокчетавская көшесi, 1/6, "№ 4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Исатай батыр көшесiмен М. Шолохов көшесiнен Г. Губаров көшесiне дейін, Г. Губаров көшесiмен Партизанская көшесіне дейін, Партизанская көшесімен Пионерская көшесіне дейін, Пионерская көшесі бойымен И. Зрелов көшесiне дейін, И. Зрелов көшесiмен М. Шолохов көшесiне дейін, М. Шолохов көшесiмен Исатай батыр көшесiне дейін.</w:t>
      </w:r>
      <w:r>
        <w:br/>
      </w:r>
      <w:r>
        <w:rPr>
          <w:rFonts w:ascii="Times New Roman"/>
          <w:b w:val="false"/>
          <w:i w:val="false"/>
          <w:color w:val="000000"/>
          <w:sz w:val="28"/>
        </w:rPr>
        <w:t>
      </w:t>
      </w:r>
      <w:r>
        <w:rPr>
          <w:rFonts w:ascii="Times New Roman"/>
          <w:b w:val="false"/>
          <w:i w:val="false"/>
          <w:color w:val="000000"/>
          <w:sz w:val="28"/>
        </w:rPr>
        <w:t>№ 514 сайлау учаскесi</w:t>
      </w:r>
      <w:r>
        <w:br/>
      </w:r>
      <w:r>
        <w:rPr>
          <w:rFonts w:ascii="Times New Roman"/>
          <w:b w:val="false"/>
          <w:i w:val="false"/>
          <w:color w:val="000000"/>
          <w:sz w:val="28"/>
        </w:rPr>
        <w:t>
      </w:t>
      </w:r>
      <w:r>
        <w:rPr>
          <w:rFonts w:ascii="Times New Roman"/>
          <w:b w:val="false"/>
          <w:i w:val="false"/>
          <w:color w:val="000000"/>
          <w:sz w:val="28"/>
        </w:rPr>
        <w:t>Кокчетавская көшесi, 25, "№ 39 орта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М. Шолохов көшесi бойымен Исатай батыр көшесiнен О. Кошевой көшесiне дейін, О. Кошевой көшесiмен К. Миханова көшесiне дейін, К. Миханова көшесiмен А. Оразбаева көшесiне дейін, А. Оразбаева көшесiмен Кокчетавская көшесiне дейін, Кокчетавская көшесiмен Ғ. Құрманғалиев көшесiне дейін, Ғ. Құрманғалиев көшесiмен Литовская көшесiне дейін, Литовская көшесiмен Исатай батыр көшесiне дейін, Исатай батыр көшесiмен М. Шолохов көшесiне дейін.</w:t>
      </w:r>
      <w:r>
        <w:br/>
      </w:r>
      <w:r>
        <w:rPr>
          <w:rFonts w:ascii="Times New Roman"/>
          <w:b w:val="false"/>
          <w:i w:val="false"/>
          <w:color w:val="000000"/>
          <w:sz w:val="28"/>
        </w:rPr>
        <w:t>
      </w:t>
      </w:r>
      <w:r>
        <w:rPr>
          <w:rFonts w:ascii="Times New Roman"/>
          <w:b w:val="false"/>
          <w:i w:val="false"/>
          <w:color w:val="000000"/>
          <w:sz w:val="28"/>
        </w:rPr>
        <w:t>№ 515 сайлау учаскесi</w:t>
      </w:r>
      <w:r>
        <w:br/>
      </w:r>
      <w:r>
        <w:rPr>
          <w:rFonts w:ascii="Times New Roman"/>
          <w:b w:val="false"/>
          <w:i w:val="false"/>
          <w:color w:val="000000"/>
          <w:sz w:val="28"/>
        </w:rPr>
        <w:t>
      </w:t>
      </w:r>
      <w:r>
        <w:rPr>
          <w:rFonts w:ascii="Times New Roman"/>
          <w:b w:val="false"/>
          <w:i w:val="false"/>
          <w:color w:val="000000"/>
          <w:sz w:val="28"/>
        </w:rPr>
        <w:t>Ы. Алтынсарин көшесi, 12, "№ 12 жалпы орта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Деркөл өзенi бойымен Западная көшесімен Даль көшесіне дейін, Даль көшесімен Набережная көшесіне дейін, Набережная көшесімен Первомайский проспект көшесіне дейін, Первомайский проспект көшесімен Советская көшесіне дейін, Советская көшесімен Кольцевая көшесіне дейін, Кольцевая көшесімен батыс шекарасына дейін, батыс шекарасымен Лазо көшесіне дейін, Лазо көшесімен Бараев көшесіне дейін, Бараев көшесімен Западная көшесіне дейін.</w:t>
      </w:r>
      <w:r>
        <w:br/>
      </w:r>
      <w:r>
        <w:rPr>
          <w:rFonts w:ascii="Times New Roman"/>
          <w:b w:val="false"/>
          <w:i w:val="false"/>
          <w:color w:val="000000"/>
          <w:sz w:val="28"/>
        </w:rPr>
        <w:t>
      </w:t>
      </w:r>
      <w:r>
        <w:rPr>
          <w:rFonts w:ascii="Times New Roman"/>
          <w:b w:val="false"/>
          <w:i w:val="false"/>
          <w:color w:val="000000"/>
          <w:sz w:val="28"/>
        </w:rPr>
        <w:t>№ 516 сайлау учаскесi</w:t>
      </w:r>
      <w:r>
        <w:br/>
      </w:r>
      <w:r>
        <w:rPr>
          <w:rFonts w:ascii="Times New Roman"/>
          <w:b w:val="false"/>
          <w:i w:val="false"/>
          <w:color w:val="000000"/>
          <w:sz w:val="28"/>
        </w:rPr>
        <w:t>
      </w:t>
      </w:r>
      <w:r>
        <w:rPr>
          <w:rFonts w:ascii="Times New Roman"/>
          <w:b w:val="false"/>
          <w:i w:val="false"/>
          <w:color w:val="000000"/>
          <w:sz w:val="28"/>
        </w:rPr>
        <w:t>Ы. Алтынсарин көшесi, 12, "№ 12 жалпы орта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Набережная көшесiнен Деркөл өзенi бойымен Деркөл және Шаған өзендерiнiң төменгi жағынан "Орал-Саратов" темiржол желiсiне дейін, "Орал-Саратов" темiржол желiсiмен және одан әрi оңтүстiк және батыс шекаралары бойымен Кольцевая көшесiне дейін, Кольцевая көшесiмен Советская көшесiне дейін, Советская көшесiмен Первомайский проспект көшесіне дейін, Первомайский проспект көшесімен Набережная көшесiне дейін, Набережная көшесiмен Деркөл өзенiне дейін.</w:t>
      </w:r>
      <w:r>
        <w:br/>
      </w:r>
      <w:r>
        <w:rPr>
          <w:rFonts w:ascii="Times New Roman"/>
          <w:b w:val="false"/>
          <w:i w:val="false"/>
          <w:color w:val="000000"/>
          <w:sz w:val="28"/>
        </w:rPr>
        <w:t>
      </w:t>
      </w:r>
      <w:r>
        <w:rPr>
          <w:rFonts w:ascii="Times New Roman"/>
          <w:b w:val="false"/>
          <w:i w:val="false"/>
          <w:color w:val="000000"/>
          <w:sz w:val="28"/>
        </w:rPr>
        <w:t>№ 517 сайлау учаскесi</w:t>
      </w:r>
      <w:r>
        <w:br/>
      </w:r>
      <w:r>
        <w:rPr>
          <w:rFonts w:ascii="Times New Roman"/>
          <w:b w:val="false"/>
          <w:i w:val="false"/>
          <w:color w:val="000000"/>
          <w:sz w:val="28"/>
        </w:rPr>
        <w:t>
      </w:t>
      </w:r>
      <w:r>
        <w:rPr>
          <w:rFonts w:ascii="Times New Roman"/>
          <w:b w:val="false"/>
          <w:i w:val="false"/>
          <w:color w:val="000000"/>
          <w:sz w:val="28"/>
        </w:rPr>
        <w:t>Кумыска елді мекені, Батыс Қазақстан облысы денсаулық сақтау басқармасының "Орал" ауданаралық туберкулезге қарсы ауруханасы" мемлекеттік мекемесі.</w:t>
      </w:r>
      <w:r>
        <w:br/>
      </w:r>
      <w:r>
        <w:rPr>
          <w:rFonts w:ascii="Times New Roman"/>
          <w:b w:val="false"/>
          <w:i w:val="false"/>
          <w:color w:val="000000"/>
          <w:sz w:val="28"/>
        </w:rPr>
        <w:t>
      </w:t>
      </w:r>
      <w:r>
        <w:rPr>
          <w:rFonts w:ascii="Times New Roman"/>
          <w:b w:val="false"/>
          <w:i w:val="false"/>
          <w:color w:val="000000"/>
          <w:sz w:val="28"/>
        </w:rPr>
        <w:t>Батыс Қазақстан облысы денсаулық сақтау басқармасының "Орал" ауданаралық туберкулезге қарсы ауруханасы" мемлекеттік мекемесі.</w:t>
      </w:r>
      <w:r>
        <w:br/>
      </w:r>
      <w:r>
        <w:rPr>
          <w:rFonts w:ascii="Times New Roman"/>
          <w:b w:val="false"/>
          <w:i w:val="false"/>
          <w:color w:val="000000"/>
          <w:sz w:val="28"/>
        </w:rPr>
        <w:t>
      </w:t>
      </w:r>
      <w:r>
        <w:rPr>
          <w:rFonts w:ascii="Times New Roman"/>
          <w:b w:val="false"/>
          <w:i w:val="false"/>
          <w:color w:val="000000"/>
          <w:sz w:val="28"/>
        </w:rPr>
        <w:t>№ 518 сайлау учаскесi</w:t>
      </w:r>
      <w:r>
        <w:br/>
      </w:r>
      <w:r>
        <w:rPr>
          <w:rFonts w:ascii="Times New Roman"/>
          <w:b w:val="false"/>
          <w:i w:val="false"/>
          <w:color w:val="000000"/>
          <w:sz w:val="28"/>
        </w:rPr>
        <w:t>
      </w:t>
      </w:r>
      <w:r>
        <w:rPr>
          <w:rFonts w:ascii="Times New Roman"/>
          <w:b w:val="false"/>
          <w:i w:val="false"/>
          <w:color w:val="000000"/>
          <w:sz w:val="28"/>
        </w:rPr>
        <w:t>Ветелки елді мекені, "№ 29 негізгі жалпы білім беретін мектеп" мемлекеттік мекемесі.</w:t>
      </w:r>
      <w:r>
        <w:br/>
      </w:r>
      <w:r>
        <w:rPr>
          <w:rFonts w:ascii="Times New Roman"/>
          <w:b w:val="false"/>
          <w:i w:val="false"/>
          <w:color w:val="000000"/>
          <w:sz w:val="28"/>
        </w:rPr>
        <w:t>
      </w:t>
      </w:r>
      <w:r>
        <w:rPr>
          <w:rFonts w:ascii="Times New Roman"/>
          <w:b w:val="false"/>
          <w:i w:val="false"/>
          <w:color w:val="000000"/>
          <w:sz w:val="28"/>
        </w:rPr>
        <w:t>Ветелки елді мекені.</w:t>
      </w:r>
      <w:r>
        <w:br/>
      </w:r>
      <w:r>
        <w:rPr>
          <w:rFonts w:ascii="Times New Roman"/>
          <w:b w:val="false"/>
          <w:i w:val="false"/>
          <w:color w:val="000000"/>
          <w:sz w:val="28"/>
        </w:rPr>
        <w:t>
      </w:t>
      </w:r>
      <w:r>
        <w:rPr>
          <w:rFonts w:ascii="Times New Roman"/>
          <w:b w:val="false"/>
          <w:i w:val="false"/>
          <w:color w:val="000000"/>
          <w:sz w:val="28"/>
        </w:rPr>
        <w:t>№ 519 сайлау учаскесі</w:t>
      </w:r>
      <w:r>
        <w:br/>
      </w:r>
      <w:r>
        <w:rPr>
          <w:rFonts w:ascii="Times New Roman"/>
          <w:b w:val="false"/>
          <w:i w:val="false"/>
          <w:color w:val="000000"/>
          <w:sz w:val="28"/>
        </w:rPr>
        <w:t>
      </w:t>
      </w:r>
      <w:r>
        <w:rPr>
          <w:rFonts w:ascii="Times New Roman"/>
          <w:b w:val="false"/>
          <w:i w:val="false"/>
          <w:color w:val="000000"/>
          <w:sz w:val="28"/>
        </w:rPr>
        <w:t>Х. Есенжанов көшесi, 17, Батыс Қазақстан облысының әкімдігі денсаулық сақтау басқармасының "Облыстық психикалық денсаулық орталығы"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Батыс Қазақстан облысының әкімдігі денсаулық сақтау басқармасының "Облыстық психикалық денсаулық орталығы"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520 сайлау учаскесі</w:t>
      </w:r>
      <w:r>
        <w:br/>
      </w:r>
      <w:r>
        <w:rPr>
          <w:rFonts w:ascii="Times New Roman"/>
          <w:b w:val="false"/>
          <w:i w:val="false"/>
          <w:color w:val="000000"/>
          <w:sz w:val="28"/>
        </w:rPr>
        <w:t>
      </w:t>
      </w:r>
      <w:r>
        <w:rPr>
          <w:rFonts w:ascii="Times New Roman"/>
          <w:b w:val="false"/>
          <w:i w:val="false"/>
          <w:color w:val="000000"/>
          <w:sz w:val="28"/>
        </w:rPr>
        <w:t>Х. Есенжанов көшесi, 19, "Медициналық орталық"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"Медициналық орталық"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521 сайлау учаскесі</w:t>
      </w:r>
      <w:r>
        <w:br/>
      </w:r>
      <w:r>
        <w:rPr>
          <w:rFonts w:ascii="Times New Roman"/>
          <w:b w:val="false"/>
          <w:i w:val="false"/>
          <w:color w:val="000000"/>
          <w:sz w:val="28"/>
        </w:rPr>
        <w:t>
      </w:t>
      </w:r>
      <w:r>
        <w:rPr>
          <w:rFonts w:ascii="Times New Roman"/>
          <w:b w:val="false"/>
          <w:i w:val="false"/>
          <w:color w:val="000000"/>
          <w:sz w:val="28"/>
        </w:rPr>
        <w:t>Пойменная көшесі, 2/1, Батыс Қазақстан облысының әкімдігі білім басқармасының "Орал ақпараттық технологиялар колледжі"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И. Зрелов көшесі бойымен М. Шолохов көшесінен Б. Молдашев көшесіне дейін, Б. Молдашев көшесімен Х. Есенжанов көшесіне дейін, Х. Есенжанов көшесімен "Алау" жауапкершілігі шектеулі серіктестігі газ тарату станциясы аумағының шығыс шекарасына дейін, "Алау" жауапкершілігі шектеулі серіктестігі газ тарату станциясы аумағының шығыс шекарасымен М. Шолохов көшесіне дейін, М. Шолохов көшесiмен И. Зрелов көшесiне дейін. "Самал", "Ақжүніс" шағынаудандарының жеке тұрғын үй құрылыстары.</w:t>
      </w:r>
      <w:r>
        <w:br/>
      </w:r>
      <w:r>
        <w:rPr>
          <w:rFonts w:ascii="Times New Roman"/>
          <w:b w:val="false"/>
          <w:i w:val="false"/>
          <w:color w:val="000000"/>
          <w:sz w:val="28"/>
        </w:rPr>
        <w:t>
      </w:t>
      </w:r>
      <w:r>
        <w:rPr>
          <w:rFonts w:ascii="Times New Roman"/>
          <w:b w:val="false"/>
          <w:i w:val="false"/>
          <w:color w:val="000000"/>
          <w:sz w:val="28"/>
        </w:rPr>
        <w:t>№ 522 сайлау учаскесі</w:t>
      </w:r>
      <w:r>
        <w:br/>
      </w:r>
      <w:r>
        <w:rPr>
          <w:rFonts w:ascii="Times New Roman"/>
          <w:b w:val="false"/>
          <w:i w:val="false"/>
          <w:color w:val="000000"/>
          <w:sz w:val="28"/>
        </w:rPr>
        <w:t>
      </w:t>
      </w:r>
      <w:r>
        <w:rPr>
          <w:rFonts w:ascii="Times New Roman"/>
          <w:b w:val="false"/>
          <w:i w:val="false"/>
          <w:color w:val="000000"/>
          <w:sz w:val="28"/>
        </w:rPr>
        <w:t>Молодежная көшесі, 2/1, Орал қаласының мәдениет және тілдерді дамыту бөлімінің "Деркөл" мәдени-демалыс орталығы"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Западная көшесінен Бараев көшесі бойымен Лазо көшесіне дейін, Лазо көшесінен Маштаково ауылына баратын жолдың қиылысына дейін және әрі қарай жол бойымен Западная көшесіне дейін, Западная көшесімен Бараев көшесіне дейін (Заречная көшесiндегi тұрғын үйлердi қосқанда). Маштаково ауылы, Новостройка-Кумыска, Өскен ауыл және Кумыска екінші бөлімшесі елді мекендері. Батыс Қазақстан облысы денсаулық сақтау басқармасының "Орал" ауданаралық туберкулезге қарсы ауруханасы" мемлекеттік мекемесінің қасында орналасқан тұрғын үйлер.</w:t>
      </w:r>
      <w:r>
        <w:br/>
      </w:r>
      <w:r>
        <w:rPr>
          <w:rFonts w:ascii="Times New Roman"/>
          <w:b w:val="false"/>
          <w:i w:val="false"/>
          <w:color w:val="000000"/>
          <w:sz w:val="28"/>
        </w:rPr>
        <w:t>
      </w:t>
      </w:r>
      <w:r>
        <w:rPr>
          <w:rFonts w:ascii="Times New Roman"/>
          <w:b w:val="false"/>
          <w:i w:val="false"/>
          <w:color w:val="000000"/>
          <w:sz w:val="28"/>
        </w:rPr>
        <w:t>№ 523 сайлау учаскесі</w:t>
      </w:r>
      <w:r>
        <w:br/>
      </w:r>
      <w:r>
        <w:rPr>
          <w:rFonts w:ascii="Times New Roman"/>
          <w:b w:val="false"/>
          <w:i w:val="false"/>
          <w:color w:val="000000"/>
          <w:sz w:val="28"/>
        </w:rPr>
        <w:t>
      </w:t>
      </w:r>
      <w:r>
        <w:rPr>
          <w:rFonts w:ascii="Times New Roman"/>
          <w:b w:val="false"/>
          <w:i w:val="false"/>
          <w:color w:val="000000"/>
          <w:sz w:val="28"/>
        </w:rPr>
        <w:t>Батыс Қазақстан облысының әкімдігі денсаулық сақтау басқармасының шаруашылық жүргізу құқығындағы "Облыстық кардиологиялық орталығы"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Батыс Қазақстан облысының әкімдігі денсаулық сақтау басқармасының шаруашылық жүргізу құқығындағы "Облыстық кардиологиялық орталығы" мемлекеттік коммуналдық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