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a423" w14:textId="a61a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2015 жылғы 22 қыркүйектегі № 37-3 шешімі. Батыс Қазақстан облысының Әділет департаментінде 2015 жылғы 20 қазанда № 4110 болып тіркелді. Күші жойылды - Батыс Қазақстан облысы Орал қалалық мәслихатының 2018 жылғы 28 ақпандағы № 19-6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қалалық мәслихатының 28.02.2018 </w:t>
      </w:r>
      <w:r>
        <w:rPr>
          <w:rFonts w:ascii="Times New Roman"/>
          <w:b w:val="false"/>
          <w:i w:val="false"/>
          <w:color w:val="000000"/>
          <w:sz w:val="28"/>
        </w:rPr>
        <w:t>№ 19-6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 жылғы 10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Орал қалалық мәслихаты аппаратының басшысы (С. Давлетов)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Ликеров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Әубекеров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