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131e" w14:textId="e8e1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Көнеккеткен ауылдық округі Көнеккеткен ауылының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Көнеккеткен ауылдық округі әкімінің міндетін атқарушысының 2015 жылғы 5 қазандағы № 6 шешімі. Батыс Қазақстан облысының Әділет департаментінде 2015 жылғы 26 қазанда № 4119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Көнеккеткен ауылы халқының пікірін ескере отырып және Батыс Қазақстан облыстық ономастика комиссиясының қорытындысы негізінде, Көнеккеткен ауылдық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Көнеккеткен ауылдық округі Көнеккеткен ауылының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"Орталық"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"Еңбек" көшесі – "Балдәурен"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"Колхозная" көшесі – "Ақжол"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Көнеккеткен ауылдық округі әкімі аппаратының бас маманы (Г. Нугманова)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Көнеккеткен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Кадргалиева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