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8a91" w14:textId="4098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Алғабас ауылдық округінің Тегісжол, Жаңажол, Қарағай, Бесоба және Тоған ауылдарының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Алғабас ауылдық округі әкімінің 2015 жылғы 27 қаңтардағы № 1 шешімі. Батыс Қазақстан облысының әділет департаментінде 2015 жылғы 9 ақпанда № 3809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«Қазақстан 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«Қазақстан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Тегісжол, Жаңажол, Қарағай, Бесоба және Тоған ауылдары халқының пікірін ескере отырып, Батыс Қазақстан облыстық ономастика комиссиясының қорытындысы негізінде, Алғабас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Ақжайық ауданы Алғабас ауылдық округінің Тегісжол, Жаңажол, Қарағай, Бесоба және Тоған ауылдарының атаусыз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етуді және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Алғабас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Есбулсинов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27 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 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 Алғабас ауылдық округінің Тегісжол, Жаңажол, Қарағай, </w:t>
      </w:r>
      <w:r>
        <w:br/>
      </w:r>
      <w:r>
        <w:rPr>
          <w:rFonts w:ascii="Times New Roman"/>
          <w:b/>
          <w:i w:val="false"/>
          <w:color w:val="000000"/>
        </w:rPr>
        <w:t>Бесоба және Тоған ауылдарының атаусыз көшелерінің атаулары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Тегісжол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«Хиуаз Доспанова»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2 – «Қадыр Мырзалиев»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Жаңажол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«Қаламқас Орашева»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2 – «Желтоқсан»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3 – «Жұбан Молдағалиев»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Қарағай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«Атамекен»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2 – «Ардагерлер»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Бесоба ауылы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«Мәңгілік ел»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Тоған ауылы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жобалық көшесі № 1 – «Ынтымақ»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