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529e" w14:textId="4b55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Базартөбе ауылдық округінің Қызылжар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Базартөбе ауылдық округі әкімінің 2015 жылғы 27 сәуірдегі № 3 шешімі. Батыс Қазақстан облысының Әділет департаментінде 2015 жылғы 22 мамырда № 3915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Қызылжар ауылы халқының пікірін ескере отырып және Батыс Қазақстан облыстық ономастика комиссиясының қорытындысы негізінде, Базартөбе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Базартөбе ауылдық округінің Қызылжар ауылының атаусыз көшесіне мынадай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 жобалық көшесіне – "Үкі би"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және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