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ce81f" w14:textId="22ce8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Бөрлі ауданы Қарағанды ауылдық округі Киров ауылындағы кейбір көше атауларын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ауданы Қарағанды ауылдық округі әкімінің 2015 жылғы 20 тамыздағы № 3 шешімі. Батыс Қазақстан облысының Әділет департаментінде 2015 жылғы 8 қыркүйекте № 4027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1993 жылғы 8 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Республикасының әкімшілік-аумақтық құрылысы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Киров ауылы халқының пікірін ескере отырып және Батыс Қазақстан облыстық ономастика комиссиясының қорытындысы негізінде, Қарағанды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Бөрлі ауданы Қарағанды ауылдық округі Киров ауылындағы кейбір көше атаулары: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"Степная" көшесі – "Атамекен"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"Буденного" көшесі – "Бейбітшілік"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"Чапаев" көшесі – "Халықтар Достығы"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"Киров" көшесі – "Жеңіс"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"Плясункова" көшесі – "Ақжол"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"Крупская" көшесі – "Абай"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"Коммунистическая" көшесі – "Ақжайық"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"Речная" көшесі – "Жағалау"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"Почтовая" көшесі – "Мәңгілік ел"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"Больничная" көшесі – "Тәуелсіздік"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"Колхозная" көшесі" – "Бірлік"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"Комсомольская" көшесі – "Желтоқсан"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"Казахстанская" көшесі – "Қазақстан"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"Карагандинская" көшесі – "Қарағанды" көшесі деп қайта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Қарағанды ауылдық округі әкімі аппаратының бас маманы (Б. Сагидулина) осы шешімнің әділет органдарында мемлекеттік тіркелуін, "Әділет" ақпараттық-құқықтық жүйесінде және бұқаралық ақпарат құралдарында оның ресми жариялауын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Осы шешім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Қарағанды ауылдық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 Акмамбетов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