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096b" w14:textId="c630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бойынша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2015 жылғы 16 қаңтардағы № 7 қаулысы. Батыс Қазақстан облысының әділет департаментінде 2015 жылғы 11 ақпанда № 3814 болып тіркелді. Күші жойылды - Батыс Қазақстан облысы Бөкей ордасы ауданы әкімдігінің 2016 жылғы 18 қаңтардағы № 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Бөкей ордасы ауданы әкімдігінің 18.01.2016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Бөкей ордасы ауданы бойынша 2015 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"Бөкей ордасы ауданы әкімінің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Л. Т. 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16 қаңтардағы № 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 бойынша 2015 жылға мектепке дейінгі тәрбие мен оқытуға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білім беру тапсырысы, жан басына шаққандағы қаржыландыру және 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384"/>
        <w:gridCol w:w="2877"/>
        <w:gridCol w:w="1199"/>
        <w:gridCol w:w="1989"/>
        <w:gridCol w:w="2174"/>
        <w:gridCol w:w="203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қаржыланды-рудың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бір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білім беру бөлімінің "Ер Төстік"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 Ордасы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білім беру бөлімінің "Ақбота"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 ордасы ауданының білім беру бөлімінің "Салтанат" ясли-бақшасы"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 білім беру бөлімінің "Балдаурен"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"Ш. Жексенбаев атындағы орта жалпы білім беретін мектеп-балабақшасы"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 Сағырбаев атындағы орта жалпы білім беретін мектеп-балабақшасы"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 Құсайынов атындағы орта жалпы білім беретін мектеп-балабақшасы"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