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b31c" w14:textId="26fb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Қызылоба ауылдық округінің Қызылоба ауылы және Бозоба, Парфель қыстақтары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Қызылоба ауылдық округі әкімінің 2015 жылғы 8 сәуірдегі № 4 шешімі. Батыс Қазақстан облысының Әділет департаментінде 2015 жылғы 14 сәуірде № 3884 болып тіркелді. Күші жойылды - Батыс Қазақстан облысы Жаңақала ауданы Қызылоба ауылдық округі әкімінің 2018 жылғы 20 ақпандағы № 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Жаңақала ауданы Қызылоба ауылдық округі әкімінің 20.02.2018 </w:t>
      </w:r>
      <w:r>
        <w:rPr>
          <w:rFonts w:ascii="Times New Roman"/>
          <w:b w:val="false"/>
          <w:i w:val="false"/>
          <w:color w:val="00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 басшысының 2015 жылғы 7 сәуірдегі № 102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Қызылоба ауылдық округінің Қызылоба ауылы және Бозоба, Парфель қыстақтары аумағында мүйізді ірі қара малынан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Қызылоба ауылдық округі әкімі аппаратының бас маманы (Д. Еслямғалиев)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Бердіғалиев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