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e3be" w14:textId="0d8e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2015 жылғы 27 ақпандағы № 186 қаулысы. Батыс Қазақстан облысының Әділет департаментінде 2015 жылғы 4 наурызда № 3833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 жылғы 28 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Зеленов аудандық сайлау комиссиясымен (келісім бойынша) бірлесіп барлық кандидаттар үшін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Ауылдық округтер әкімдері үгіттік баспа материалдарын орналастыру үшін белгіленген орындарды стендтермен, тақталармен, тұғырлықтармен жарақтандырсын.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 әкімі аппаратының басшысы (М. Залмұқанов)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 аппаратының басшысы М. Д. Залмұқановқа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6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Зеленов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_____________А. Т. 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ақпан 2015 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27 ақпандағы №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ауданы әкiмдiгінiң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Батыс Қазақстан облысы Бәйтерек ауданы әкімдігінің 08.02.2023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7 "Бәйтерек ауданының мәдениет, тілдерді дамыту, дене шынықтыру және спорт бөлімінің Бәйтерек ауданының мәдени-демалыс орталығы" мемлекеттік коммуналдық қазыналық кәсіпорны Атамекен ауылдық клубы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көшесі, 10 "Батыс Қазақстан облысы әкімдігі білім басқармасының Бәйтерек ауданының білім беру бөлімі "Қасым Қайсенов атындағы жалпы білім беретін орта мектеп" коммуналдық мемлекеттік мекемесі ғимаратына қарсы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18 "Батыс Қазақстан облысы әкімдігі білім басқармасының Бәйтерек ауданы білім беру бөлімінің "Қасым Ахмиров атындағы "мектеп-бөбекжай-балабақша" кешені" коммуналдық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көшесі, 1 "Батыс Қазақстан облысы әкімдігі білім басқармасының Бәйтерек ауданы білім беру бөлімінің "Краснов бастауыш мектебі" коммуналдық мемлекеттік мекемесінің ғимаратының сол жағы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М.Мәметова көшесі, 1В "Белес ауылдық округі әкімінің аппараты"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көшесі, 50 "Дариян ауылдық округі әкімінің аппараты" мемлекеттік мекемесі ғимаратының сол жағы;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Шолохов көшесі, 14/1 "Батыс Қазақстан облысы әкімдігі білім басқармасының Бәйтерек ауданы білім беру бөлімінің "Дариян жалпы орта мектебі" коммуналдық мемлекеттік мекемесі ғимаратының сол жағы;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А.Молдагулова көшесі, 19/1 "Қазақстан Республикасы Ішкі істер министрлігі Төтенше жағдайлар комитеті Батыс Қазақстан облысы Төтенше жағдайлар департаментінің Өрт сөндіру және авариялық-құтқару жұмыстары қызметі (Орал қаласы)" мемлекеттік мекемесі ғимаратына қарсы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39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Озерное ауылының медициналық пункті ғимаратының сол жағы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көшесі, 4/2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Достық ауылының медициналық пункті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көшесі, 26 "Бәйтерек ауданының мәдениет, тілдерді дамыту, дене шынықтыру және спорт бөлімінің Бәйтерек ауданының мәдени-демалыс орталығы" мемлекеттік коммуналдық қазыналық кәсіпорны Чувашин ауылдық клубы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көшесі, 8/1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Красный Урал ауылының модульдік фельдшерлік пункті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1/1 "Батыс Қазақстан облысы әкімдігі білім басқармасы Бәйтерек ауданы білім беру бөлімінің "Егіндібұлақ "мектеп-бөбекжай-балабақша" кешені"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көшесі, 35 "Бәйтерек ауданының мәдениет, тілдерді дамыту, дене шынықтыру және спорт бөлімінің Бәйтерек ауданының мәдени-демалыс орталығы" мемлекеттік коммуналдық қазыналық кәсіпорны Зеленое ауылдық клубы ғимаратының алды;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13 Батыс Қазақстан облысы әкімдігі денсаулық сақтау басқармасының "Бәйтерек аудандық ауруханасы" шаруашылық жүргізу құқығындағы мемлекеттік коммуналдық кәсіпорны Зеленое ауылының медициналық пункті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көшесі, 2А Бәйтерек ауданының мәдениет, тілдерді дамыту, дене шынықтыру және спорт бөлімінің Бәйтерек ауданының мәдени-демалыс орталығы" мемлекеттік коммуналдық қазыналық кәсіпорны Үлкен Шаған ауылдық клубы ғимаратының алды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 "Батыс Қазақстан облысы әкімдігі білім басқармасының Бәйтерек ауданының білім беру бөлімінің "Көшім мектеп-бөбекжай-балабақша" кешені"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5 бұрынғы "Бәйтерек ауданының білім беру бөлімі Көшім жалпы орта білім беретін "мектеп-балабақша" кешені" коммуналдық мемлекеттік мекемесі жанындағы шағын-орталық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көшесі, 12 "Батыс Қазақстан облысы әкімдігі білім басқармасының Бәйтерек ауданының білім беру бөлімінің "Өркен" мектеп-бөбекжай-балабақша" кешені" коммуналдық мемлекеттік мекемесі ғимаратының алды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 "Құрманғазы ауылдық округі әкімінің аппараты"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көшесі, 11/1 тұрғын үйдің оң жағында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 көшесі, 16 спорт алаңының алды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көшесі, 1 "Батыс Қазақстан облысы әкімдігі білім басқармасының Бәйтерек ауданының білім беру бөлімінің "Пригород бастауыш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25 "Батыс Қазақстан облысы әкімдігі білім басқармасының Бәйтерек ауданының білім беру бөлімінің "Подхоз негізгі орта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көшесі, 21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Мирное ауылының медициналық пункті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25 "Бәйтерек ауданының орталықтандырылған кітапханалар жүйесі" мемлекеттік мекемесі Махамбет ауылдық кітапханасы ғимаратының алды;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22 "Батыс Қазақстан облысы әкімдігі білім басқармасының Бәйтерек ауданы білім беру бөлімінің "Махамбет жалпы орта білім беретін мектебі" коммуналдық мемлекеттік мекемесінің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Минская көшесі, 9 "Бәйтерек ауданының орталықтандырылған кітапханалар жүйесі" мемлекеттік мекемесі Горбунов ауылдық кітапханасы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11 "Батыс Қазақстан облысы әкімдігі білім басқармасының Бәйтерек ауданы білім беру бөлімінің "Павлов бастауыш мектебі" коммуналдық мемлекеттік мекемесі ғимаратының қасы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5 Батыс Қазақстан облысының әкімдігі денсаулық сақтау басқармасының шаруашылық жүргізу құқығындағы "№4 қалалық емхана мемлекеттік коммуналдық кәсіпорны Мичуринское ауылы дәрігерлік амбулаториясы" ғимаратының алды;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көшесі, 5/1 орталық алаңында;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көшесі, 19/1;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Ч.Айтматов көшесі, 15 "Батыс Қазақстан облысы әкімдігі білім басқармасы Бәйтерек ауданы білім беру бөлімінің "Асан" мектеп-бөбекжай-балабақша кешені"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Маметов көшесі, 1/2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Конаев көшесі, 1 "Батыс Қазақстан облысы әкімдігі білім басқармасының Бәйтерек ауданының білім беру бөлімінің "Жамбыл жалпы орта білім беретін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137 Переметное ауылдық пошта байланыс бөлімшесі ғимаратының оң жағы;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көшесі, 69А "Переметное ауылдық округі әкімінің аппараты" мемлекеттік мекемесі ғимаратына қарсы;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Гагарин көшесі, 66 "Батыс Қазақстан облысы әкімдігі білім басқармасының Бәйтерек ауданы білім беру бөлімінің "Жас туристер станциясы" коммуналдық мемлекеттік мекемесі ғимаратының алды;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көшесі, 24В "Азаматтарға арналған үкімет" мемлекеттік корпорациясы" коммерциялық емес акционерлік қоғамының Батыс Қазақстан облысы бойынша филиалының әлеуметтік қамсыздандыру жөніндегі Бәйтерек аудандық бөлімі ғимаратының алды;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көшесі, 6В "Бейбітшілік - Келісім" саябағының алды;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М.Ауэзова көшесі, 2А ойын алаңының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19 Батыс Қазақстан облысының әкімдігі Білім басқармасының "Бәйтерек колледжі" мемлекеттік коммуналдық қазыналық кәсіпорны ғимаратының алды;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көшесі, 4Б Батыс Қазақстан облысының әкімдігі денсаулық сақтау басқармасының "Бәйтерек аудандық ауруханасы" шаруашылық жүргізу құқығындағы мемлекеттік коммуналдық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бидай көшесі, 95 "Бәйтерек ауданының орталықтандырылған кітапханалар жүйесі" мемлекеттік мекемесі Болашақ ауылдық кітапхана ғимаратының алды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 көшесі, 89 "Бәйтерек ауданының орталықтандырылған кітапханалар жүйесі" мемлекеттік мекемесі Қаражар ауылдық кітапхана ғимаратының алды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көшесі,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Балдырған көшесі, 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 "Батыс Қазақстан облысы әкімдігі білім басқармасының Бәйтерек аудандық білім беру бөлімінің "Раздольный жалпы орта білім беретін мектебі" коммуналдық мемлекеттік мекемесі ғимаратына қарсы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көшесі, 7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Ақбидай ауылының медициналық пункті ғимаратының оң жағы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көшесі, 1 "Батыс Қазақстан облысы әкімдігі білім басқармасының Бәйтерек ауданы білім беру бөлімінің "Рубежин" мектеп-бөбекжай балабақша" кешені" коммуналдық мемлекеттік мекемесі ғимаратының сол жағында;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42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Рубежин ауылдық медициналық пункт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13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Сұлу көл ауылының медициналық пункті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Жиберин көшесі, 12 Трекин ауылдық пошта байланыс бөлімшесі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Т.Бигельдинов көшесі, 26 "Батыс Қазақстан облысы әкімдігі білім басқармасының Бәйтерек ауданы білім беру бөлімінің "Володар жалпы орта білім беретін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аялдаманың қасы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25 "Батыс Қазақстан облысы әкімдігі білім басқармасының Бәйтерек ауданы білім беру бөлімінің "Бүлдіршін" бөбекжайы" мемлекеттік коммуналдық қазыналық кәсіпорнының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Мирная көшесі, 61 "Бәйтерек ауданының мәдениет, тілдерді дамыту, дене шынықтыру және спорт бөлімінің Бәйтерек ауданының мәдени-демалыс орталығы" мемлекеттік коммуналдық қазыналық кәсіпорны Чиров ауылдық клубы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көшесі, 13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Балабанов ауылының медициналық пункті ғимаратының алды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Чамчиян көшесі, 12 "Шалғай ауылдық округі әкімінің аппараты"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көшесі, 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көшесі, 1Г "Щапово ауылдық округі әкімінің аппараты" мемлекеттік мекемесі ғимаратының алды;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көшесі, спорт алаңының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қоныс көшесі, 3 Батыс Қазақстан облысы әкімдігі денсаулық сақтау басқармасының "Бәйтерек аудандық ауруханасы" шаруашылық жүргізу құқығындағы мемлекеттік коммуналдық кәсіпорны Жаңатаң ауылдық медициналық пункті ғимаратының оң жағында.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Лесхозная көшесі, 1 Батыс Қазақстан облысы әкімдігі табиғи ресурстар және табиғат пайдалануды реттеу басқармасының "Январцев орман және жануарлар дүниесін қорғау жөніндегі" коммуналдық мемлекеттік мекемесі ғимаратының алды;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Чумаев көшесі, 18 "Батыс Қазақстан облысы әкімдігі білім басқармасының Бәйтерек ауданы білім беру бөлімінің "Кирсанов негізгі орта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Красноармейская көшесі, 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көшесі, 15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Чинарев ауылының модульдік фельдшерлік пункті ғимаратының оң жағы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М.Маметова көшесі, 2 Батыс Қазақстан облысы әкімдігі денсаулық сақтау басқармасының "Бәйтерек ауданының 2-ауруханасы" шаруашылық жүргізу құқығындағы мемлекеттік коммуналдық кәсіпорны Янайкин ауылының фельдшерлік пункті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көшесі, 14 "Бәйтерек ауданының орталықтандырылған кітапханалар жүйесі" мемлекеттік мекемесі Скворкин ауылдық кітапханасы ғимаратының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